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11" w:rsidRDefault="008E45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04008">
        <w:rPr>
          <w:rFonts w:ascii="Times New Roman" w:hAnsi="Times New Roman" w:cs="Times New Roman"/>
          <w:sz w:val="28"/>
          <w:szCs w:val="28"/>
        </w:rPr>
        <w:t>Родительское собрание</w:t>
      </w:r>
    </w:p>
    <w:p w:rsidR="008E45ED" w:rsidRDefault="008E45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Тема: «Счастливы вместе»</w:t>
      </w:r>
    </w:p>
    <w:p w:rsidR="008E45ED" w:rsidRDefault="008E45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формирование понимания ценности общения родителей и детей в семье</w:t>
      </w:r>
    </w:p>
    <w:p w:rsidR="008E45ED" w:rsidRDefault="008E45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8E45ED" w:rsidRDefault="008E45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педагогической культуры родителей</w:t>
      </w:r>
      <w:r w:rsidR="00317EE2">
        <w:rPr>
          <w:rFonts w:ascii="Times New Roman" w:hAnsi="Times New Roman" w:cs="Times New Roman"/>
          <w:sz w:val="28"/>
          <w:szCs w:val="28"/>
        </w:rPr>
        <w:t>;</w:t>
      </w:r>
    </w:p>
    <w:p w:rsidR="00317EE2" w:rsidRDefault="00317E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внимания к общению и взаимоотношениям в семье;</w:t>
      </w:r>
    </w:p>
    <w:p w:rsidR="000330B9" w:rsidRDefault="00033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коммуникативных навыков общения;</w:t>
      </w:r>
    </w:p>
    <w:p w:rsidR="00317EE2" w:rsidRDefault="00566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толерантного</w:t>
      </w:r>
      <w:r w:rsidR="000330B9">
        <w:rPr>
          <w:rFonts w:ascii="Times New Roman" w:hAnsi="Times New Roman" w:cs="Times New Roman"/>
          <w:sz w:val="28"/>
          <w:szCs w:val="28"/>
        </w:rPr>
        <w:t xml:space="preserve"> отношения друг к другу.</w:t>
      </w:r>
    </w:p>
    <w:p w:rsidR="000330B9" w:rsidRDefault="00033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проведения: совместное собрание родителей и детей в 4-ом классе.</w:t>
      </w:r>
    </w:p>
    <w:p w:rsidR="000330B9" w:rsidRDefault="00033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  <w:r w:rsidR="00CA03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3AC">
        <w:rPr>
          <w:rFonts w:ascii="Times New Roman" w:hAnsi="Times New Roman" w:cs="Times New Roman"/>
          <w:sz w:val="28"/>
          <w:szCs w:val="28"/>
        </w:rPr>
        <w:t xml:space="preserve">аудиозапись  оркестр П. </w:t>
      </w:r>
      <w:proofErr w:type="spellStart"/>
      <w:r w:rsidR="00CA03AC">
        <w:rPr>
          <w:rFonts w:ascii="Times New Roman" w:hAnsi="Times New Roman" w:cs="Times New Roman"/>
          <w:sz w:val="28"/>
          <w:szCs w:val="28"/>
        </w:rPr>
        <w:t>Мориа</w:t>
      </w:r>
      <w:proofErr w:type="spellEnd"/>
      <w:r w:rsidR="00CA03AC">
        <w:rPr>
          <w:rFonts w:ascii="Times New Roman" w:hAnsi="Times New Roman" w:cs="Times New Roman"/>
          <w:sz w:val="28"/>
          <w:szCs w:val="28"/>
        </w:rPr>
        <w:t xml:space="preserve"> «Игрушка»,  презентация</w:t>
      </w:r>
      <w:r w:rsidR="004B2EEB">
        <w:rPr>
          <w:rFonts w:ascii="Times New Roman" w:hAnsi="Times New Roman" w:cs="Times New Roman"/>
          <w:sz w:val="28"/>
          <w:szCs w:val="28"/>
        </w:rPr>
        <w:t xml:space="preserve"> </w:t>
      </w:r>
      <w:r w:rsidR="004B2EEB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4B2EEB" w:rsidRPr="004B2EEB">
        <w:rPr>
          <w:rFonts w:ascii="Times New Roman" w:hAnsi="Times New Roman" w:cs="Times New Roman"/>
          <w:sz w:val="28"/>
          <w:szCs w:val="28"/>
        </w:rPr>
        <w:t xml:space="preserve"> </w:t>
      </w:r>
      <w:r w:rsidR="004B2EEB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4B2EEB" w:rsidRPr="004B2EEB">
        <w:rPr>
          <w:rFonts w:ascii="Times New Roman" w:hAnsi="Times New Roman" w:cs="Times New Roman"/>
          <w:sz w:val="28"/>
          <w:szCs w:val="28"/>
        </w:rPr>
        <w:t xml:space="preserve"> </w:t>
      </w:r>
      <w:r w:rsidR="004B2EEB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CA03AC">
        <w:rPr>
          <w:rFonts w:ascii="Times New Roman" w:hAnsi="Times New Roman" w:cs="Times New Roman"/>
          <w:sz w:val="28"/>
          <w:szCs w:val="28"/>
        </w:rPr>
        <w:t>, видеоролик  «Мама дома, мамы нет...»,  полоски цветной бумаги, фломастеры,  крыша дома с надписью «Счастливы вместе».</w:t>
      </w:r>
    </w:p>
    <w:p w:rsidR="004274CD" w:rsidRPr="004274CD" w:rsidRDefault="004274CD" w:rsidP="004274CD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8"/>
          <w:szCs w:val="28"/>
          <w:lang w:eastAsia="ru-RU"/>
        </w:rPr>
      </w:pPr>
      <w:r w:rsidRPr="004274CD">
        <w:rPr>
          <w:rFonts w:ascii="ff3" w:eastAsia="Times New Roman" w:hAnsi="ff3" w:cs="Helvetica"/>
          <w:color w:val="000000"/>
          <w:sz w:val="28"/>
          <w:szCs w:val="28"/>
          <w:lang w:eastAsia="ru-RU"/>
        </w:rPr>
        <w:t>Подготовительная работа к собранию</w:t>
      </w:r>
      <w:r w:rsidRPr="004274CD">
        <w:rPr>
          <w:rFonts w:ascii="ff1" w:eastAsia="Times New Roman" w:hAnsi="ff1" w:cs="Helvetica"/>
          <w:color w:val="000000"/>
          <w:spacing w:val="3"/>
          <w:sz w:val="28"/>
          <w:szCs w:val="28"/>
          <w:lang w:eastAsia="ru-RU"/>
        </w:rPr>
        <w:t xml:space="preserve">: </w:t>
      </w:r>
      <w:r w:rsidRPr="004274CD">
        <w:rPr>
          <w:rFonts w:ascii="ff1" w:eastAsia="Times New Roman" w:hAnsi="ff1" w:cs="Helvetica"/>
          <w:color w:val="000000"/>
          <w:sz w:val="28"/>
          <w:szCs w:val="28"/>
          <w:lang w:eastAsia="ru-RU"/>
        </w:rPr>
        <w:t xml:space="preserve"> </w:t>
      </w:r>
    </w:p>
    <w:p w:rsidR="004274CD" w:rsidRPr="004274CD" w:rsidRDefault="004274CD" w:rsidP="004274CD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pacing w:val="4"/>
          <w:sz w:val="28"/>
          <w:szCs w:val="28"/>
          <w:lang w:eastAsia="ru-RU"/>
        </w:rPr>
      </w:pPr>
      <w:r w:rsidRPr="004274CD">
        <w:rPr>
          <w:rFonts w:ascii="ff1" w:eastAsia="Times New Roman" w:hAnsi="ff1" w:cs="Helvetica"/>
          <w:color w:val="000000"/>
          <w:spacing w:val="4"/>
          <w:sz w:val="28"/>
          <w:szCs w:val="28"/>
          <w:lang w:eastAsia="ru-RU"/>
        </w:rPr>
        <w:t>1.</w:t>
      </w:r>
      <w:r w:rsidRPr="004274CD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  </w:t>
      </w:r>
      <w:r w:rsidRPr="004274CD">
        <w:rPr>
          <w:rFonts w:ascii="ff2" w:eastAsia="Times New Roman" w:hAnsi="ff2" w:cs="Helvetica"/>
          <w:color w:val="000000"/>
          <w:sz w:val="28"/>
          <w:szCs w:val="28"/>
          <w:lang w:eastAsia="ru-RU"/>
        </w:rPr>
        <w:t xml:space="preserve">Приглашение родителей </w:t>
      </w:r>
      <w:r>
        <w:rPr>
          <w:rFonts w:ascii="ff2" w:eastAsia="Times New Roman" w:hAnsi="ff2" w:cs="Helvetica"/>
          <w:color w:val="000000"/>
          <w:sz w:val="28"/>
          <w:szCs w:val="28"/>
          <w:lang w:eastAsia="ru-RU"/>
        </w:rPr>
        <w:t xml:space="preserve"> и детей </w:t>
      </w:r>
      <w:r w:rsidRPr="004274CD">
        <w:rPr>
          <w:rFonts w:ascii="ff2" w:eastAsia="Times New Roman" w:hAnsi="ff2" w:cs="Helvetica"/>
          <w:color w:val="000000"/>
          <w:sz w:val="28"/>
          <w:szCs w:val="28"/>
          <w:lang w:eastAsia="ru-RU"/>
        </w:rPr>
        <w:t>на собрание</w:t>
      </w:r>
      <w:r w:rsidRPr="004274CD">
        <w:rPr>
          <w:rFonts w:ascii="ff1" w:eastAsia="Times New Roman" w:hAnsi="ff1" w:cs="Helvetica"/>
          <w:color w:val="000000"/>
          <w:sz w:val="28"/>
          <w:szCs w:val="28"/>
          <w:lang w:eastAsia="ru-RU"/>
        </w:rPr>
        <w:t xml:space="preserve"> </w:t>
      </w:r>
    </w:p>
    <w:p w:rsidR="004274CD" w:rsidRPr="004274CD" w:rsidRDefault="004274CD" w:rsidP="004274CD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pacing w:val="4"/>
          <w:sz w:val="28"/>
          <w:szCs w:val="28"/>
          <w:lang w:eastAsia="ru-RU"/>
        </w:rPr>
      </w:pPr>
      <w:r w:rsidRPr="004274CD">
        <w:rPr>
          <w:rFonts w:ascii="ff1" w:eastAsia="Times New Roman" w:hAnsi="ff1" w:cs="Helvetica"/>
          <w:color w:val="000000"/>
          <w:spacing w:val="4"/>
          <w:sz w:val="28"/>
          <w:szCs w:val="28"/>
          <w:lang w:eastAsia="ru-RU"/>
        </w:rPr>
        <w:t>2.</w:t>
      </w:r>
      <w:r w:rsidRPr="004274CD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  </w:t>
      </w:r>
      <w:r w:rsidRPr="004274CD">
        <w:rPr>
          <w:rFonts w:ascii="ff2" w:eastAsia="Times New Roman" w:hAnsi="ff2" w:cs="Helvetica"/>
          <w:color w:val="000000"/>
          <w:sz w:val="28"/>
          <w:szCs w:val="28"/>
          <w:lang w:eastAsia="ru-RU"/>
        </w:rPr>
        <w:t>Подготовка презентации</w:t>
      </w:r>
      <w:r w:rsidRPr="004274CD">
        <w:rPr>
          <w:rFonts w:ascii="ff1" w:eastAsia="Times New Roman" w:hAnsi="ff1" w:cs="Helvetica"/>
          <w:color w:val="000000"/>
          <w:sz w:val="28"/>
          <w:szCs w:val="28"/>
          <w:lang w:eastAsia="ru-RU"/>
        </w:rPr>
        <w:t xml:space="preserve"> </w:t>
      </w:r>
      <w:r w:rsidRPr="004274CD">
        <w:rPr>
          <w:rFonts w:ascii="ff2" w:eastAsia="Times New Roman" w:hAnsi="ff2" w:cs="Helvetica"/>
          <w:color w:val="000000"/>
          <w:sz w:val="28"/>
          <w:szCs w:val="28"/>
          <w:lang w:eastAsia="ru-RU"/>
        </w:rPr>
        <w:t>к  собранию</w:t>
      </w:r>
      <w:r w:rsidRPr="004274CD">
        <w:rPr>
          <w:rFonts w:ascii="ff1" w:eastAsia="Times New Roman" w:hAnsi="ff1" w:cs="Helvetica"/>
          <w:color w:val="000000"/>
          <w:sz w:val="28"/>
          <w:szCs w:val="28"/>
          <w:lang w:eastAsia="ru-RU"/>
        </w:rPr>
        <w:t xml:space="preserve"> </w:t>
      </w:r>
    </w:p>
    <w:p w:rsidR="004274CD" w:rsidRPr="004274CD" w:rsidRDefault="004274CD" w:rsidP="004274CD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pacing w:val="4"/>
          <w:sz w:val="28"/>
          <w:szCs w:val="28"/>
          <w:lang w:eastAsia="ru-RU"/>
        </w:rPr>
      </w:pPr>
      <w:r w:rsidRPr="004274CD">
        <w:rPr>
          <w:rFonts w:ascii="ff1" w:eastAsia="Times New Roman" w:hAnsi="ff1" w:cs="Helvetica"/>
          <w:color w:val="000000"/>
          <w:spacing w:val="4"/>
          <w:sz w:val="28"/>
          <w:szCs w:val="28"/>
          <w:lang w:eastAsia="ru-RU"/>
        </w:rPr>
        <w:t>3.</w:t>
      </w:r>
      <w:r w:rsidRPr="004274CD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  </w:t>
      </w:r>
      <w:r w:rsidRPr="004274CD">
        <w:rPr>
          <w:rFonts w:ascii="ff2" w:eastAsia="Times New Roman" w:hAnsi="ff2" w:cs="Helvetica"/>
          <w:color w:val="000000"/>
          <w:sz w:val="28"/>
          <w:szCs w:val="28"/>
          <w:lang w:eastAsia="ru-RU"/>
        </w:rPr>
        <w:t>Оформление выставки рисунков</w:t>
      </w:r>
      <w:r>
        <w:rPr>
          <w:rFonts w:ascii="ff2" w:eastAsia="Times New Roman" w:hAnsi="ff2" w:cs="Helvetica"/>
          <w:color w:val="000000"/>
          <w:sz w:val="28"/>
          <w:szCs w:val="28"/>
          <w:lang w:eastAsia="ru-RU"/>
        </w:rPr>
        <w:t xml:space="preserve"> </w:t>
      </w:r>
      <w:r>
        <w:rPr>
          <w:rFonts w:ascii="ff2" w:eastAsia="Times New Roman" w:hAnsi="ff2" w:cs="Helvetica" w:hint="eastAsia"/>
          <w:color w:val="000000"/>
          <w:sz w:val="28"/>
          <w:szCs w:val="28"/>
          <w:lang w:eastAsia="ru-RU"/>
        </w:rPr>
        <w:t>«</w:t>
      </w:r>
      <w:r>
        <w:rPr>
          <w:rFonts w:ascii="ff2" w:eastAsia="Times New Roman" w:hAnsi="ff2" w:cs="Helvetica"/>
          <w:color w:val="000000"/>
          <w:sz w:val="28"/>
          <w:szCs w:val="28"/>
          <w:lang w:eastAsia="ru-RU"/>
        </w:rPr>
        <w:t>Моя семья</w:t>
      </w:r>
      <w:r>
        <w:rPr>
          <w:rFonts w:ascii="ff2" w:eastAsia="Times New Roman" w:hAnsi="ff2" w:cs="Helvetica" w:hint="eastAsia"/>
          <w:color w:val="000000"/>
          <w:sz w:val="28"/>
          <w:szCs w:val="28"/>
          <w:lang w:eastAsia="ru-RU"/>
        </w:rPr>
        <w:t>»</w:t>
      </w:r>
      <w:r w:rsidRPr="004274CD">
        <w:rPr>
          <w:rFonts w:ascii="ff2" w:eastAsia="Times New Roman" w:hAnsi="ff2" w:cs="Helvetica"/>
          <w:color w:val="000000"/>
          <w:sz w:val="28"/>
          <w:szCs w:val="28"/>
          <w:lang w:eastAsia="ru-RU"/>
        </w:rPr>
        <w:t xml:space="preserve"> </w:t>
      </w:r>
      <w:r w:rsidRPr="004274CD">
        <w:rPr>
          <w:rFonts w:ascii="ff1" w:eastAsia="Times New Roman" w:hAnsi="ff1" w:cs="Helvetica"/>
          <w:color w:val="000000"/>
          <w:sz w:val="28"/>
          <w:szCs w:val="28"/>
          <w:lang w:eastAsia="ru-RU"/>
        </w:rPr>
        <w:t xml:space="preserve"> </w:t>
      </w:r>
    </w:p>
    <w:p w:rsidR="004274CD" w:rsidRPr="004274CD" w:rsidRDefault="004274CD" w:rsidP="004274CD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pacing w:val="4"/>
          <w:sz w:val="28"/>
          <w:szCs w:val="28"/>
          <w:lang w:eastAsia="ru-RU"/>
        </w:rPr>
      </w:pPr>
      <w:r w:rsidRPr="004274CD">
        <w:rPr>
          <w:rFonts w:ascii="ff1" w:eastAsia="Times New Roman" w:hAnsi="ff1" w:cs="Helvetica"/>
          <w:color w:val="000000"/>
          <w:spacing w:val="4"/>
          <w:sz w:val="28"/>
          <w:szCs w:val="28"/>
          <w:lang w:eastAsia="ru-RU"/>
        </w:rPr>
        <w:t>4.</w:t>
      </w:r>
      <w:r w:rsidRPr="004274CD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  </w:t>
      </w:r>
      <w:r>
        <w:rPr>
          <w:rFonts w:ascii="ff2" w:eastAsia="Times New Roman" w:hAnsi="ff2" w:cs="Helvetica"/>
          <w:color w:val="000000"/>
          <w:sz w:val="28"/>
          <w:szCs w:val="28"/>
          <w:lang w:eastAsia="ru-RU"/>
        </w:rPr>
        <w:t xml:space="preserve">Анкетирование детей </w:t>
      </w:r>
      <w:r w:rsidRPr="004274CD">
        <w:rPr>
          <w:rFonts w:ascii="ff2" w:eastAsia="Times New Roman" w:hAnsi="ff2" w:cs="Helvetica"/>
          <w:color w:val="000000"/>
          <w:sz w:val="28"/>
          <w:szCs w:val="28"/>
          <w:lang w:eastAsia="ru-RU"/>
        </w:rPr>
        <w:t xml:space="preserve"> и обработка результат</w:t>
      </w:r>
      <w:r w:rsidRPr="004274CD">
        <w:rPr>
          <w:rFonts w:ascii="ff2" w:eastAsia="Times New Roman" w:hAnsi="ff2" w:cs="Helvetica"/>
          <w:color w:val="000000"/>
          <w:spacing w:val="4"/>
          <w:sz w:val="28"/>
          <w:szCs w:val="28"/>
          <w:lang w:eastAsia="ru-RU"/>
        </w:rPr>
        <w:t>ов</w:t>
      </w:r>
      <w:r w:rsidRPr="004274CD">
        <w:rPr>
          <w:rFonts w:ascii="ff1" w:eastAsia="Times New Roman" w:hAnsi="ff1" w:cs="Helvetica"/>
          <w:color w:val="000000"/>
          <w:sz w:val="28"/>
          <w:szCs w:val="28"/>
          <w:lang w:eastAsia="ru-RU"/>
        </w:rPr>
        <w:t xml:space="preserve"> </w:t>
      </w:r>
    </w:p>
    <w:p w:rsidR="004274CD" w:rsidRPr="004274CD" w:rsidRDefault="004274CD" w:rsidP="004274CD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pacing w:val="4"/>
          <w:sz w:val="28"/>
          <w:szCs w:val="28"/>
          <w:lang w:eastAsia="ru-RU"/>
        </w:rPr>
      </w:pPr>
      <w:r w:rsidRPr="004274CD">
        <w:rPr>
          <w:rFonts w:ascii="ff1" w:eastAsia="Times New Roman" w:hAnsi="ff1" w:cs="Helvetica"/>
          <w:color w:val="000000"/>
          <w:spacing w:val="4"/>
          <w:sz w:val="28"/>
          <w:szCs w:val="28"/>
          <w:lang w:eastAsia="ru-RU"/>
        </w:rPr>
        <w:t>5.</w:t>
      </w:r>
      <w:r w:rsidRPr="004274CD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  </w:t>
      </w:r>
      <w:r w:rsidRPr="004274CD">
        <w:rPr>
          <w:rFonts w:ascii="ff2" w:eastAsia="Times New Roman" w:hAnsi="ff2" w:cs="Helvetica"/>
          <w:color w:val="000000"/>
          <w:sz w:val="28"/>
          <w:szCs w:val="28"/>
          <w:lang w:eastAsia="ru-RU"/>
        </w:rPr>
        <w:t>Подготовка</w:t>
      </w:r>
      <w:r>
        <w:rPr>
          <w:rFonts w:ascii="ff2" w:eastAsia="Times New Roman" w:hAnsi="ff2" w:cs="Helvetica"/>
          <w:color w:val="000000"/>
          <w:sz w:val="28"/>
          <w:szCs w:val="28"/>
          <w:lang w:eastAsia="ru-RU"/>
        </w:rPr>
        <w:t xml:space="preserve"> буклетов – памяток </w:t>
      </w:r>
      <w:r w:rsidRPr="004274CD">
        <w:rPr>
          <w:rFonts w:ascii="ff2" w:eastAsia="Times New Roman" w:hAnsi="ff2" w:cs="Helvetica"/>
          <w:color w:val="000000"/>
          <w:sz w:val="28"/>
          <w:szCs w:val="28"/>
          <w:lang w:eastAsia="ru-RU"/>
        </w:rPr>
        <w:t xml:space="preserve"> для родителей по теме собрания </w:t>
      </w:r>
      <w:r w:rsidRPr="004274CD">
        <w:rPr>
          <w:rFonts w:ascii="ff1" w:eastAsia="Times New Roman" w:hAnsi="ff1" w:cs="Helvetica"/>
          <w:color w:val="000000"/>
          <w:sz w:val="28"/>
          <w:szCs w:val="28"/>
          <w:lang w:eastAsia="ru-RU"/>
        </w:rPr>
        <w:t xml:space="preserve"> </w:t>
      </w:r>
    </w:p>
    <w:p w:rsidR="004274CD" w:rsidRPr="004274CD" w:rsidRDefault="004274CD" w:rsidP="004274CD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  <w:r w:rsidRPr="004274CD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</w:p>
    <w:p w:rsidR="004274CD" w:rsidRPr="002A7C8F" w:rsidRDefault="004274CD" w:rsidP="004274C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999999"/>
          <w:sz w:val="24"/>
          <w:szCs w:val="24"/>
          <w:lang w:eastAsia="ru-RU"/>
        </w:rPr>
      </w:pPr>
    </w:p>
    <w:p w:rsidR="004274CD" w:rsidRDefault="004274CD">
      <w:pPr>
        <w:rPr>
          <w:rFonts w:ascii="Times New Roman" w:hAnsi="Times New Roman" w:cs="Times New Roman"/>
          <w:sz w:val="28"/>
          <w:szCs w:val="28"/>
        </w:rPr>
      </w:pPr>
    </w:p>
    <w:p w:rsidR="000330B9" w:rsidRDefault="00CA0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4274C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Ход собрания</w:t>
      </w:r>
    </w:p>
    <w:p w:rsidR="00AD0EE6" w:rsidRPr="00AD0EE6" w:rsidRDefault="00CA03AC" w:rsidP="00AD0E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CA03AC" w:rsidRDefault="00AD0EE6" w:rsidP="00CA03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(Классный руководитель рассаживает отдельно родителей и детей</w:t>
      </w:r>
      <w:r w:rsidR="001F2686">
        <w:rPr>
          <w:rFonts w:ascii="Times New Roman" w:hAnsi="Times New Roman" w:cs="Times New Roman"/>
          <w:sz w:val="28"/>
          <w:szCs w:val="28"/>
        </w:rPr>
        <w:t xml:space="preserve"> на две группы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D0EE6" w:rsidRDefault="00AD0EE6" w:rsidP="00CA03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Добрый день </w:t>
      </w:r>
      <w:r w:rsidR="00CF7198">
        <w:rPr>
          <w:rFonts w:ascii="Times New Roman" w:hAnsi="Times New Roman" w:cs="Times New Roman"/>
          <w:sz w:val="28"/>
          <w:szCs w:val="28"/>
        </w:rPr>
        <w:t xml:space="preserve"> всем присутствующим на нашем необычном родительском собрании. </w:t>
      </w:r>
    </w:p>
    <w:p w:rsidR="00CF7198" w:rsidRDefault="00CF7198" w:rsidP="00CA03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вместе с родителями пришли и дети.</w:t>
      </w:r>
    </w:p>
    <w:p w:rsidR="001F2686" w:rsidRDefault="00CF7198" w:rsidP="00CA03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создать благоприятную обстановку</w:t>
      </w:r>
      <w:r w:rsidR="00AD0EE6">
        <w:rPr>
          <w:rFonts w:ascii="Times New Roman" w:hAnsi="Times New Roman" w:cs="Times New Roman"/>
          <w:sz w:val="28"/>
          <w:szCs w:val="28"/>
        </w:rPr>
        <w:t xml:space="preserve"> для беседы, приглашаю всех встать в круг, взяться за руки и произнести то ласковое, доброе, нежное слово, которое вы хотели бы слышать каждый день: дети от своих родителей, а родители от детей.</w:t>
      </w:r>
    </w:p>
    <w:p w:rsidR="00CF7198" w:rsidRDefault="00AD0EE6" w:rsidP="00CA03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(Участники говорят по очереди добрые слова).</w:t>
      </w:r>
    </w:p>
    <w:p w:rsidR="00AD0EE6" w:rsidRDefault="00F66360" w:rsidP="00CA03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D0EE6">
        <w:rPr>
          <w:rFonts w:ascii="Times New Roman" w:hAnsi="Times New Roman" w:cs="Times New Roman"/>
          <w:sz w:val="28"/>
          <w:szCs w:val="28"/>
        </w:rPr>
        <w:t>Вам стало теплее от этих слов? Пусть эти слова звучат в ваших семьях как можно чаще.</w:t>
      </w:r>
    </w:p>
    <w:p w:rsidR="00F66360" w:rsidRDefault="00F66360" w:rsidP="00CA03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занять свои места.</w:t>
      </w:r>
    </w:p>
    <w:p w:rsidR="00F66360" w:rsidRDefault="00F66360" w:rsidP="00F663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темы собрания</w:t>
      </w:r>
    </w:p>
    <w:p w:rsidR="00F66360" w:rsidRDefault="00F66360" w:rsidP="00F663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я вам предлагаю внимательно посмотреть видеоролик, и определить о чём мы будем говорить на собрании.</w:t>
      </w:r>
    </w:p>
    <w:p w:rsidR="001F2686" w:rsidRDefault="001F2686" w:rsidP="00F663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6360" w:rsidRPr="008B5F46" w:rsidRDefault="00F66360" w:rsidP="00F663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 1-ой части видеоролика </w:t>
      </w:r>
    </w:p>
    <w:p w:rsidR="001F2686" w:rsidRDefault="00F66360" w:rsidP="001F2686">
      <w:pPr>
        <w:pStyle w:val="a3"/>
        <w:rPr>
          <w:rFonts w:ascii="Times New Roman" w:hAnsi="Times New Roman" w:cs="Times New Roman"/>
          <w:sz w:val="28"/>
          <w:szCs w:val="28"/>
        </w:rPr>
      </w:pPr>
      <w:r w:rsidRPr="00F66360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youtub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F663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F6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« Мама дома</w:t>
      </w:r>
      <w:r w:rsidR="001F2686">
        <w:rPr>
          <w:rFonts w:ascii="Times New Roman" w:hAnsi="Times New Roman" w:cs="Times New Roman"/>
          <w:sz w:val="28"/>
          <w:szCs w:val="28"/>
        </w:rPr>
        <w:t>. М</w:t>
      </w:r>
      <w:r>
        <w:rPr>
          <w:rFonts w:ascii="Times New Roman" w:hAnsi="Times New Roman" w:cs="Times New Roman"/>
          <w:sz w:val="28"/>
          <w:szCs w:val="28"/>
        </w:rPr>
        <w:t>амы нет</w:t>
      </w:r>
      <w:proofErr w:type="gramStart"/>
      <w:r>
        <w:rPr>
          <w:rFonts w:ascii="Times New Roman" w:hAnsi="Times New Roman" w:cs="Times New Roman"/>
          <w:sz w:val="28"/>
          <w:szCs w:val="28"/>
        </w:rPr>
        <w:t>..»</w:t>
      </w:r>
      <w:proofErr w:type="gramEnd"/>
    </w:p>
    <w:p w:rsidR="001F2686" w:rsidRPr="001F2686" w:rsidRDefault="001F2686" w:rsidP="001F2686">
      <w:pPr>
        <w:rPr>
          <w:rFonts w:ascii="Times New Roman" w:hAnsi="Times New Roman" w:cs="Times New Roman"/>
          <w:sz w:val="28"/>
          <w:szCs w:val="28"/>
        </w:rPr>
      </w:pPr>
      <w:r w:rsidRPr="001F2686">
        <w:rPr>
          <w:rFonts w:ascii="Georgia" w:eastAsia="Times New Roman" w:hAnsi="Georgia" w:cs="Times New Roman"/>
          <w:color w:val="151515"/>
          <w:sz w:val="27"/>
          <w:szCs w:val="27"/>
          <w:lang w:eastAsia="ru-RU"/>
        </w:rPr>
        <w:t xml:space="preserve">Автор стихотворения: Маша </w:t>
      </w:r>
      <w:proofErr w:type="spellStart"/>
      <w:r w:rsidRPr="001F2686">
        <w:rPr>
          <w:rFonts w:ascii="Georgia" w:eastAsia="Times New Roman" w:hAnsi="Georgia" w:cs="Times New Roman"/>
          <w:color w:val="151515"/>
          <w:sz w:val="27"/>
          <w:szCs w:val="27"/>
          <w:lang w:eastAsia="ru-RU"/>
        </w:rPr>
        <w:t>Рупасова</w:t>
      </w:r>
      <w:proofErr w:type="spellEnd"/>
    </w:p>
    <w:p w:rsidR="001F2686" w:rsidRPr="001F2686" w:rsidRDefault="001F2686" w:rsidP="001F2686">
      <w:pPr>
        <w:spacing w:after="0" w:line="390" w:lineRule="atLeast"/>
        <w:rPr>
          <w:rFonts w:ascii="Georgia" w:eastAsia="Times New Roman" w:hAnsi="Georgia" w:cs="Times New Roman"/>
          <w:color w:val="151515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151515"/>
          <w:sz w:val="27"/>
          <w:szCs w:val="27"/>
          <w:lang w:eastAsia="ru-RU"/>
        </w:rPr>
        <w:t>Ма</w:t>
      </w:r>
      <w:r w:rsidRPr="001F2686">
        <w:rPr>
          <w:rFonts w:ascii="Georgia" w:eastAsia="Times New Roman" w:hAnsi="Georgia" w:cs="Times New Roman"/>
          <w:color w:val="151515"/>
          <w:sz w:val="27"/>
          <w:szCs w:val="27"/>
          <w:lang w:eastAsia="ru-RU"/>
        </w:rPr>
        <w:t>ма</w:t>
      </w:r>
      <w:r>
        <w:rPr>
          <w:rFonts w:ascii="Georgia" w:eastAsia="Times New Roman" w:hAnsi="Georgia" w:cs="Times New Roman"/>
          <w:color w:val="151515"/>
          <w:sz w:val="27"/>
          <w:szCs w:val="27"/>
          <w:lang w:eastAsia="ru-RU"/>
        </w:rPr>
        <w:t xml:space="preserve"> дома</w:t>
      </w:r>
      <w:r w:rsidRPr="001F2686">
        <w:rPr>
          <w:rFonts w:ascii="Georgia" w:eastAsia="Times New Roman" w:hAnsi="Georgia" w:cs="Times New Roman"/>
          <w:color w:val="151515"/>
          <w:sz w:val="27"/>
          <w:szCs w:val="27"/>
          <w:lang w:eastAsia="ru-RU"/>
        </w:rPr>
        <w:t>?</w:t>
      </w:r>
      <w:r w:rsidRPr="001F2686">
        <w:rPr>
          <w:rFonts w:ascii="Georgia" w:eastAsia="Times New Roman" w:hAnsi="Georgia" w:cs="Times New Roman"/>
          <w:color w:val="151515"/>
          <w:sz w:val="27"/>
          <w:szCs w:val="27"/>
          <w:lang w:eastAsia="ru-RU"/>
        </w:rPr>
        <w:br/>
        <w:t>Мамы нет.</w:t>
      </w:r>
      <w:r w:rsidRPr="001F2686">
        <w:rPr>
          <w:rFonts w:ascii="Georgia" w:eastAsia="Times New Roman" w:hAnsi="Georgia" w:cs="Times New Roman"/>
          <w:color w:val="151515"/>
          <w:sz w:val="27"/>
          <w:szCs w:val="27"/>
          <w:lang w:eastAsia="ru-RU"/>
        </w:rPr>
        <w:br/>
        <w:t>Мама вышла.</w:t>
      </w:r>
      <w:r w:rsidRPr="001F2686">
        <w:rPr>
          <w:rFonts w:ascii="Georgia" w:eastAsia="Times New Roman" w:hAnsi="Georgia" w:cs="Times New Roman"/>
          <w:color w:val="151515"/>
          <w:sz w:val="27"/>
          <w:szCs w:val="27"/>
          <w:lang w:eastAsia="ru-RU"/>
        </w:rPr>
        <w:br/>
        <w:t>В интернет.</w:t>
      </w:r>
    </w:p>
    <w:p w:rsidR="001F2686" w:rsidRPr="001F2686" w:rsidRDefault="001F2686" w:rsidP="001F2686">
      <w:pPr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151515"/>
          <w:sz w:val="27"/>
          <w:szCs w:val="27"/>
          <w:lang w:eastAsia="ru-RU"/>
        </w:rPr>
      </w:pPr>
      <w:r w:rsidRPr="001F2686">
        <w:rPr>
          <w:rFonts w:ascii="Georgia" w:eastAsia="Times New Roman" w:hAnsi="Georgia" w:cs="Times New Roman"/>
          <w:color w:val="151515"/>
          <w:sz w:val="27"/>
          <w:szCs w:val="27"/>
          <w:lang w:eastAsia="ru-RU"/>
        </w:rPr>
        <w:t>Мама ищет</w:t>
      </w:r>
      <w:proofErr w:type="gramStart"/>
      <w:r w:rsidRPr="001F2686">
        <w:rPr>
          <w:rFonts w:ascii="Georgia" w:eastAsia="Times New Roman" w:hAnsi="Georgia" w:cs="Times New Roman"/>
          <w:color w:val="151515"/>
          <w:sz w:val="27"/>
          <w:szCs w:val="27"/>
          <w:lang w:eastAsia="ru-RU"/>
        </w:rPr>
        <w:br/>
        <w:t>В</w:t>
      </w:r>
      <w:proofErr w:type="gramEnd"/>
      <w:r w:rsidRPr="001F2686">
        <w:rPr>
          <w:rFonts w:ascii="Georgia" w:eastAsia="Times New Roman" w:hAnsi="Georgia" w:cs="Times New Roman"/>
          <w:color w:val="151515"/>
          <w:sz w:val="27"/>
          <w:szCs w:val="27"/>
          <w:lang w:eastAsia="ru-RU"/>
        </w:rPr>
        <w:t xml:space="preserve"> интернете,</w:t>
      </w:r>
      <w:r w:rsidRPr="001F2686">
        <w:rPr>
          <w:rFonts w:ascii="Georgia" w:eastAsia="Times New Roman" w:hAnsi="Georgia" w:cs="Times New Roman"/>
          <w:color w:val="151515"/>
          <w:sz w:val="27"/>
          <w:szCs w:val="27"/>
          <w:lang w:eastAsia="ru-RU"/>
        </w:rPr>
        <w:br/>
        <w:t>Как дела</w:t>
      </w:r>
      <w:r w:rsidRPr="001F2686">
        <w:rPr>
          <w:rFonts w:ascii="Georgia" w:eastAsia="Times New Roman" w:hAnsi="Georgia" w:cs="Times New Roman"/>
          <w:color w:val="151515"/>
          <w:sz w:val="27"/>
          <w:szCs w:val="27"/>
          <w:lang w:eastAsia="ru-RU"/>
        </w:rPr>
        <w:br/>
        <w:t>На белом свете.</w:t>
      </w:r>
    </w:p>
    <w:p w:rsidR="001F2686" w:rsidRPr="001F2686" w:rsidRDefault="001F2686" w:rsidP="001F2686">
      <w:pPr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151515"/>
          <w:sz w:val="27"/>
          <w:szCs w:val="27"/>
          <w:lang w:eastAsia="ru-RU"/>
        </w:rPr>
      </w:pPr>
      <w:r w:rsidRPr="001F2686">
        <w:rPr>
          <w:rFonts w:ascii="Georgia" w:eastAsia="Times New Roman" w:hAnsi="Georgia" w:cs="Times New Roman"/>
          <w:color w:val="151515"/>
          <w:sz w:val="27"/>
          <w:szCs w:val="27"/>
          <w:lang w:eastAsia="ru-RU"/>
        </w:rPr>
        <w:t>Кофе пьет,</w:t>
      </w:r>
      <w:r w:rsidRPr="001F2686">
        <w:rPr>
          <w:rFonts w:ascii="Georgia" w:eastAsia="Times New Roman" w:hAnsi="Georgia" w:cs="Times New Roman"/>
          <w:color w:val="151515"/>
          <w:sz w:val="27"/>
          <w:szCs w:val="27"/>
          <w:lang w:eastAsia="ru-RU"/>
        </w:rPr>
        <w:br/>
        <w:t>Глазами водит -</w:t>
      </w:r>
      <w:r w:rsidRPr="001F2686">
        <w:rPr>
          <w:rFonts w:ascii="Georgia" w:eastAsia="Times New Roman" w:hAnsi="Georgia" w:cs="Times New Roman"/>
          <w:color w:val="151515"/>
          <w:sz w:val="27"/>
          <w:szCs w:val="27"/>
          <w:lang w:eastAsia="ru-RU"/>
        </w:rPr>
        <w:br/>
        <w:t>Что там в мире</w:t>
      </w:r>
      <w:proofErr w:type="gramStart"/>
      <w:r w:rsidRPr="001F2686">
        <w:rPr>
          <w:rFonts w:ascii="Georgia" w:eastAsia="Times New Roman" w:hAnsi="Georgia" w:cs="Times New Roman"/>
          <w:color w:val="151515"/>
          <w:sz w:val="27"/>
          <w:szCs w:val="27"/>
          <w:lang w:eastAsia="ru-RU"/>
        </w:rPr>
        <w:br/>
        <w:t>П</w:t>
      </w:r>
      <w:proofErr w:type="gramEnd"/>
      <w:r w:rsidRPr="001F2686">
        <w:rPr>
          <w:rFonts w:ascii="Georgia" w:eastAsia="Times New Roman" w:hAnsi="Georgia" w:cs="Times New Roman"/>
          <w:color w:val="151515"/>
          <w:sz w:val="27"/>
          <w:szCs w:val="27"/>
          <w:lang w:eastAsia="ru-RU"/>
        </w:rPr>
        <w:t>роисходит?</w:t>
      </w:r>
    </w:p>
    <w:p w:rsidR="001F2686" w:rsidRDefault="001F2686" w:rsidP="001F2686">
      <w:pPr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151515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151515"/>
          <w:sz w:val="27"/>
          <w:szCs w:val="27"/>
          <w:lang w:eastAsia="ru-RU"/>
        </w:rPr>
        <w:t>Мама, я тебе с</w:t>
      </w:r>
      <w:r w:rsidRPr="001F2686">
        <w:rPr>
          <w:rFonts w:ascii="Georgia" w:eastAsia="Times New Roman" w:hAnsi="Georgia" w:cs="Times New Roman"/>
          <w:color w:val="151515"/>
          <w:sz w:val="27"/>
          <w:szCs w:val="27"/>
          <w:lang w:eastAsia="ru-RU"/>
        </w:rPr>
        <w:t>кажу! </w:t>
      </w:r>
      <w:r w:rsidRPr="001F2686">
        <w:rPr>
          <w:rFonts w:ascii="Georgia" w:eastAsia="Times New Roman" w:hAnsi="Georgia" w:cs="Times New Roman"/>
          <w:color w:val="151515"/>
          <w:sz w:val="27"/>
          <w:szCs w:val="27"/>
          <w:lang w:eastAsia="ru-RU"/>
        </w:rPr>
        <w:br/>
        <w:t>В мире </w:t>
      </w:r>
      <w:r w:rsidRPr="001F2686">
        <w:rPr>
          <w:rFonts w:ascii="Georgia" w:eastAsia="Times New Roman" w:hAnsi="Georgia" w:cs="Times New Roman"/>
          <w:color w:val="151515"/>
          <w:sz w:val="27"/>
          <w:szCs w:val="27"/>
          <w:lang w:eastAsia="ru-RU"/>
        </w:rPr>
        <w:br/>
        <w:t>Я происхожу!</w:t>
      </w:r>
    </w:p>
    <w:p w:rsidR="004A0DD4" w:rsidRDefault="004A0DD4" w:rsidP="001F2686">
      <w:pPr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151515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151515"/>
          <w:sz w:val="27"/>
          <w:szCs w:val="27"/>
          <w:lang w:eastAsia="ru-RU"/>
        </w:rPr>
        <w:t>- Так о чём мы будем говорить на собрании?  (Ответы родителей и детей).</w:t>
      </w:r>
    </w:p>
    <w:p w:rsidR="004A0DD4" w:rsidRDefault="001F2686" w:rsidP="004A0DD4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1F2686">
        <w:rPr>
          <w:rFonts w:ascii="Georgia" w:hAnsi="Georgia"/>
          <w:color w:val="151515"/>
          <w:sz w:val="27"/>
          <w:szCs w:val="27"/>
        </w:rPr>
        <w:br/>
      </w:r>
      <w:r w:rsidR="004A0DD4">
        <w:rPr>
          <w:rStyle w:val="c1"/>
          <w:color w:val="000000"/>
          <w:sz w:val="28"/>
          <w:szCs w:val="28"/>
        </w:rPr>
        <w:t>На нашей необычной</w:t>
      </w:r>
      <w:proofErr w:type="gramStart"/>
      <w:r w:rsidR="004A0DD4">
        <w:rPr>
          <w:rStyle w:val="c1"/>
          <w:color w:val="000000"/>
          <w:sz w:val="28"/>
          <w:szCs w:val="28"/>
        </w:rPr>
        <w:t> </w:t>
      </w:r>
      <w:r w:rsidR="004A0DD4">
        <w:rPr>
          <w:color w:val="000000"/>
          <w:sz w:val="28"/>
          <w:szCs w:val="28"/>
        </w:rPr>
        <w:br/>
      </w:r>
      <w:r w:rsidR="004A0DD4">
        <w:rPr>
          <w:rStyle w:val="c1"/>
          <w:color w:val="000000"/>
          <w:sz w:val="28"/>
          <w:szCs w:val="28"/>
        </w:rPr>
        <w:t>И</w:t>
      </w:r>
      <w:proofErr w:type="gramEnd"/>
      <w:r w:rsidR="004A0DD4">
        <w:rPr>
          <w:rStyle w:val="c1"/>
          <w:color w:val="000000"/>
          <w:sz w:val="28"/>
          <w:szCs w:val="28"/>
        </w:rPr>
        <w:t xml:space="preserve"> солнечной планете </w:t>
      </w:r>
      <w:r w:rsidR="004A0DD4">
        <w:rPr>
          <w:color w:val="000000"/>
          <w:sz w:val="28"/>
          <w:szCs w:val="28"/>
        </w:rPr>
        <w:br/>
      </w:r>
      <w:r w:rsidR="004A0DD4">
        <w:rPr>
          <w:rStyle w:val="c1"/>
          <w:color w:val="000000"/>
          <w:sz w:val="28"/>
          <w:szCs w:val="28"/>
        </w:rPr>
        <w:t>Живут два разных мира: </w:t>
      </w:r>
      <w:r w:rsidR="004A0DD4">
        <w:rPr>
          <w:color w:val="000000"/>
          <w:sz w:val="28"/>
          <w:szCs w:val="28"/>
        </w:rPr>
        <w:br/>
      </w:r>
      <w:r w:rsidR="004A0DD4">
        <w:rPr>
          <w:rStyle w:val="c1"/>
          <w:color w:val="000000"/>
          <w:sz w:val="28"/>
          <w:szCs w:val="28"/>
        </w:rPr>
        <w:t>Взрослые и дети. </w:t>
      </w:r>
      <w:r w:rsidR="004A0DD4">
        <w:rPr>
          <w:color w:val="000000"/>
          <w:sz w:val="28"/>
          <w:szCs w:val="28"/>
        </w:rPr>
        <w:br/>
      </w:r>
      <w:r w:rsidR="004A0DD4">
        <w:rPr>
          <w:color w:val="000000"/>
          <w:sz w:val="28"/>
          <w:szCs w:val="28"/>
        </w:rPr>
        <w:br/>
      </w:r>
      <w:r w:rsidR="004A0DD4">
        <w:rPr>
          <w:rStyle w:val="c1"/>
          <w:color w:val="000000"/>
          <w:sz w:val="28"/>
          <w:szCs w:val="28"/>
        </w:rPr>
        <w:t>Они друг друга любят, </w:t>
      </w:r>
      <w:r w:rsidR="004A0DD4">
        <w:rPr>
          <w:color w:val="000000"/>
          <w:sz w:val="28"/>
          <w:szCs w:val="28"/>
        </w:rPr>
        <w:br/>
      </w:r>
      <w:r w:rsidR="004A0DD4">
        <w:rPr>
          <w:rStyle w:val="c1"/>
          <w:color w:val="000000"/>
          <w:sz w:val="28"/>
          <w:szCs w:val="28"/>
        </w:rPr>
        <w:t>Друг другу помогают, </w:t>
      </w:r>
      <w:r w:rsidR="004A0DD4">
        <w:rPr>
          <w:color w:val="000000"/>
          <w:sz w:val="28"/>
          <w:szCs w:val="28"/>
        </w:rPr>
        <w:br/>
      </w:r>
      <w:r w:rsidR="004A0DD4">
        <w:rPr>
          <w:rStyle w:val="c1"/>
          <w:color w:val="000000"/>
          <w:sz w:val="28"/>
          <w:szCs w:val="28"/>
        </w:rPr>
        <w:lastRenderedPageBreak/>
        <w:t>Но иногда друг друга </w:t>
      </w:r>
      <w:r w:rsidR="004274CD">
        <w:rPr>
          <w:rStyle w:val="c1"/>
          <w:color w:val="000000"/>
          <w:sz w:val="28"/>
          <w:szCs w:val="28"/>
        </w:rPr>
        <w:t>-</w:t>
      </w:r>
      <w:r w:rsidR="004A0DD4">
        <w:rPr>
          <w:color w:val="000000"/>
          <w:sz w:val="28"/>
          <w:szCs w:val="28"/>
        </w:rPr>
        <w:br/>
      </w:r>
      <w:r w:rsidR="004A0DD4">
        <w:rPr>
          <w:rStyle w:val="c1"/>
          <w:color w:val="000000"/>
          <w:sz w:val="28"/>
          <w:szCs w:val="28"/>
        </w:rPr>
        <w:t>Совсем не понимают. </w:t>
      </w:r>
      <w:r w:rsidR="004A0DD4">
        <w:rPr>
          <w:color w:val="000000"/>
          <w:sz w:val="28"/>
          <w:szCs w:val="28"/>
        </w:rPr>
        <w:br/>
      </w:r>
      <w:r w:rsidR="004A0DD4">
        <w:rPr>
          <w:color w:val="000000"/>
          <w:sz w:val="28"/>
          <w:szCs w:val="28"/>
        </w:rPr>
        <w:br/>
      </w:r>
      <w:r w:rsidR="004A0DD4">
        <w:rPr>
          <w:rStyle w:val="c1"/>
          <w:color w:val="000000"/>
          <w:sz w:val="28"/>
          <w:szCs w:val="28"/>
        </w:rPr>
        <w:t>И взрослые ругаются, </w:t>
      </w:r>
      <w:r w:rsidR="004A0DD4">
        <w:rPr>
          <w:color w:val="000000"/>
          <w:sz w:val="28"/>
          <w:szCs w:val="28"/>
        </w:rPr>
        <w:br/>
      </w:r>
      <w:r w:rsidR="004A0DD4">
        <w:rPr>
          <w:rStyle w:val="c1"/>
          <w:color w:val="000000"/>
          <w:sz w:val="28"/>
          <w:szCs w:val="28"/>
        </w:rPr>
        <w:t>И дети обижаются,</w:t>
      </w:r>
    </w:p>
    <w:p w:rsidR="004A0DD4" w:rsidRDefault="004A0DD4" w:rsidP="004A0DD4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ничего тогда у них -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Совсем не получается.</w:t>
      </w:r>
    </w:p>
    <w:p w:rsidR="004A0DD4" w:rsidRDefault="004A0DD4" w:rsidP="004A0DD4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Вот если б можно было</w:t>
      </w:r>
      <w:proofErr w:type="gramStart"/>
      <w:r>
        <w:rPr>
          <w:rStyle w:val="c1"/>
          <w:color w:val="000000"/>
          <w:sz w:val="28"/>
          <w:szCs w:val="28"/>
        </w:rPr>
        <w:t>…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Х</w:t>
      </w:r>
      <w:proofErr w:type="gramEnd"/>
      <w:r>
        <w:rPr>
          <w:rStyle w:val="c1"/>
          <w:color w:val="000000"/>
          <w:sz w:val="28"/>
          <w:szCs w:val="28"/>
        </w:rPr>
        <w:t>отя бы на чуть-чуть,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Чтоб взрослые сумели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 детство заглянуть...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А дети б стали взрослыми,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Хотя бы на немного...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Представили?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Давайте</w:t>
      </w:r>
      <w:r w:rsidR="004274CD">
        <w:rPr>
          <w:rStyle w:val="c1"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 мы </w:t>
      </w:r>
      <w:r w:rsidR="004274CD">
        <w:rPr>
          <w:rStyle w:val="c1"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Отправимся в дорогу!</w:t>
      </w:r>
    </w:p>
    <w:p w:rsidR="004A0DD4" w:rsidRDefault="004A0DD4" w:rsidP="004A0DD4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 родимому порогу…</w:t>
      </w:r>
    </w:p>
    <w:p w:rsidR="008B5F46" w:rsidRDefault="008B5F46" w:rsidP="008B5F46">
      <w:pPr>
        <w:pStyle w:val="c4"/>
        <w:shd w:val="clear" w:color="auto" w:fill="FFFFFF"/>
        <w:spacing w:before="0" w:beforeAutospacing="0" w:after="0" w:afterAutospacing="0"/>
        <w:ind w:left="720"/>
        <w:rPr>
          <w:rStyle w:val="c1"/>
          <w:color w:val="000000"/>
          <w:sz w:val="28"/>
          <w:szCs w:val="28"/>
        </w:rPr>
      </w:pPr>
    </w:p>
    <w:p w:rsidR="008B5F46" w:rsidRDefault="008B5F46" w:rsidP="008B5F46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Девизом нашего собрания станут слова </w:t>
      </w:r>
    </w:p>
    <w:p w:rsidR="008B5F46" w:rsidRDefault="008B5F46" w:rsidP="008B5F46">
      <w:pPr>
        <w:pStyle w:val="c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Л. Н. Толстого «Счастлив тот, кто счастлив дома».</w:t>
      </w:r>
      <w:r w:rsidR="00F506A9">
        <w:rPr>
          <w:color w:val="000000"/>
          <w:sz w:val="28"/>
          <w:szCs w:val="28"/>
        </w:rPr>
        <w:t xml:space="preserve"> (Слайд)</w:t>
      </w:r>
    </w:p>
    <w:p w:rsidR="008B5F46" w:rsidRDefault="00F506A9" w:rsidP="008B5F46">
      <w:pPr>
        <w:pStyle w:val="c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Родной дом- это  начало всех начал. У каждого он свой.</w:t>
      </w:r>
    </w:p>
    <w:p w:rsidR="00F506A9" w:rsidRDefault="00F506A9" w:rsidP="008B5F46">
      <w:pPr>
        <w:pStyle w:val="c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Подберите синонимы к слову ДОМ.</w:t>
      </w:r>
    </w:p>
    <w:p w:rsidR="00F506A9" w:rsidRDefault="0092103F" w:rsidP="008B5F46">
      <w:pPr>
        <w:pStyle w:val="c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Изначально дом – это жилище, изба.</w:t>
      </w:r>
    </w:p>
    <w:p w:rsidR="0092103F" w:rsidRDefault="0092103F" w:rsidP="008B5F46">
      <w:pPr>
        <w:pStyle w:val="c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древнерусском языке слово ИСТБА означало «баня», тёплое помещение. Родственные слова - истопить, топить, </w:t>
      </w:r>
    </w:p>
    <w:p w:rsidR="0092103F" w:rsidRDefault="0092103F" w:rsidP="008B5F46">
      <w:pPr>
        <w:pStyle w:val="c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т.е. это место, где тепло. (Слайд)</w:t>
      </w:r>
    </w:p>
    <w:p w:rsidR="0092103F" w:rsidRDefault="0092103F" w:rsidP="008B5F46">
      <w:pPr>
        <w:pStyle w:val="c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 кто живёт в доме?</w:t>
      </w:r>
    </w:p>
    <w:p w:rsidR="0092103F" w:rsidRDefault="0092103F" w:rsidP="008B5F46">
      <w:pPr>
        <w:pStyle w:val="c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Что такое семья?</w:t>
      </w:r>
    </w:p>
    <w:p w:rsidR="00566527" w:rsidRDefault="00566527" w:rsidP="008B5F46">
      <w:pPr>
        <w:pStyle w:val="c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Значение слова семья в словаре Ожегова и Ушакова (Слайд)</w:t>
      </w:r>
    </w:p>
    <w:p w:rsidR="0092103F" w:rsidRDefault="0092103F" w:rsidP="008B5F46">
      <w:pPr>
        <w:pStyle w:val="c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Семья – это не только </w:t>
      </w:r>
      <w:r w:rsidR="00FA78BA">
        <w:rPr>
          <w:color w:val="000000"/>
          <w:sz w:val="28"/>
          <w:szCs w:val="28"/>
        </w:rPr>
        <w:t>близкие родственники, это ещё та крепость, те стены, за которыми все чувствуют себя в безопасности. (Слайд)</w:t>
      </w:r>
    </w:p>
    <w:p w:rsidR="00FA78BA" w:rsidRDefault="00FA78BA" w:rsidP="00FA78BA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в группах</w:t>
      </w:r>
    </w:p>
    <w:p w:rsidR="00566527" w:rsidRDefault="00566527" w:rsidP="00566527">
      <w:pPr>
        <w:pStyle w:val="c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Каждой семье нужен дом.</w:t>
      </w:r>
    </w:p>
    <w:p w:rsidR="00FA78BA" w:rsidRDefault="00566527" w:rsidP="00566527">
      <w:pPr>
        <w:pStyle w:val="c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Предлагаю вам поработать в группах.</w:t>
      </w:r>
    </w:p>
    <w:p w:rsidR="00FA78BA" w:rsidRDefault="00566527" w:rsidP="00A24BEF">
      <w:pPr>
        <w:pStyle w:val="c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Группа д</w:t>
      </w:r>
      <w:r w:rsidR="00A24BEF">
        <w:rPr>
          <w:color w:val="000000"/>
          <w:sz w:val="28"/>
          <w:szCs w:val="28"/>
        </w:rPr>
        <w:t>етей и группа взрослых сейчас будет</w:t>
      </w:r>
      <w:r w:rsidR="007130FD">
        <w:rPr>
          <w:color w:val="000000"/>
          <w:sz w:val="28"/>
          <w:szCs w:val="28"/>
        </w:rPr>
        <w:t xml:space="preserve"> возводить </w:t>
      </w:r>
      <w:proofErr w:type="gramStart"/>
      <w:r w:rsidR="007130FD">
        <w:rPr>
          <w:color w:val="000000"/>
          <w:sz w:val="28"/>
          <w:szCs w:val="28"/>
        </w:rPr>
        <w:t>стены</w:t>
      </w:r>
      <w:proofErr w:type="gramEnd"/>
      <w:r w:rsidR="007130FD">
        <w:rPr>
          <w:color w:val="000000"/>
          <w:sz w:val="28"/>
          <w:szCs w:val="28"/>
        </w:rPr>
        <w:t xml:space="preserve"> </w:t>
      </w:r>
      <w:r w:rsidR="00FA78BA">
        <w:rPr>
          <w:color w:val="000000"/>
          <w:sz w:val="28"/>
          <w:szCs w:val="28"/>
        </w:rPr>
        <w:t xml:space="preserve">и строить дом. Чтобы всем </w:t>
      </w:r>
      <w:r w:rsidR="00A24BEF">
        <w:rPr>
          <w:color w:val="000000"/>
          <w:sz w:val="28"/>
          <w:szCs w:val="28"/>
        </w:rPr>
        <w:t xml:space="preserve"> семьям </w:t>
      </w:r>
      <w:r w:rsidR="00FA78BA">
        <w:rPr>
          <w:color w:val="000000"/>
          <w:sz w:val="28"/>
          <w:szCs w:val="28"/>
        </w:rPr>
        <w:t>в доме было хорошо, уютно и комфортно жить, необходимо на брёвнышках</w:t>
      </w:r>
      <w:r w:rsidR="007130FD">
        <w:rPr>
          <w:color w:val="000000"/>
          <w:sz w:val="28"/>
          <w:szCs w:val="28"/>
        </w:rPr>
        <w:t xml:space="preserve"> </w:t>
      </w:r>
      <w:r w:rsidR="00FA78BA">
        <w:rPr>
          <w:color w:val="000000"/>
          <w:sz w:val="28"/>
          <w:szCs w:val="28"/>
        </w:rPr>
        <w:t xml:space="preserve">(полосках цветной бумаги) </w:t>
      </w:r>
      <w:r w:rsidR="007130FD">
        <w:rPr>
          <w:color w:val="000000"/>
          <w:sz w:val="28"/>
          <w:szCs w:val="28"/>
        </w:rPr>
        <w:t>написать те качества, которые нужны для строительства крепкой, дружной семьи. Время работы (3-5 минут).</w:t>
      </w:r>
    </w:p>
    <w:p w:rsidR="007130FD" w:rsidRDefault="007130FD" w:rsidP="00FA78BA">
      <w:pPr>
        <w:pStyle w:val="c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7130FD">
        <w:rPr>
          <w:i/>
          <w:color w:val="000000"/>
          <w:sz w:val="28"/>
          <w:szCs w:val="28"/>
        </w:rPr>
        <w:t>Проверка работы групп</w:t>
      </w:r>
      <w:r>
        <w:rPr>
          <w:color w:val="000000"/>
          <w:sz w:val="28"/>
          <w:szCs w:val="28"/>
        </w:rPr>
        <w:t>.</w:t>
      </w:r>
    </w:p>
    <w:p w:rsidR="007130FD" w:rsidRDefault="00A24BEF" w:rsidP="00FA78BA">
      <w:pPr>
        <w:pStyle w:val="c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Слово предоставляется  детям</w:t>
      </w:r>
      <w:r w:rsidR="007130FD">
        <w:rPr>
          <w:color w:val="000000"/>
          <w:sz w:val="28"/>
          <w:szCs w:val="28"/>
        </w:rPr>
        <w:t>.</w:t>
      </w:r>
    </w:p>
    <w:p w:rsidR="007130FD" w:rsidRDefault="00A24BEF" w:rsidP="00FA78BA">
      <w:pPr>
        <w:pStyle w:val="c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Слово предоставляется  взрослым</w:t>
      </w:r>
      <w:r w:rsidR="007130FD">
        <w:rPr>
          <w:color w:val="000000"/>
          <w:sz w:val="28"/>
          <w:szCs w:val="28"/>
        </w:rPr>
        <w:t>.</w:t>
      </w:r>
    </w:p>
    <w:p w:rsidR="007130FD" w:rsidRDefault="007130FD" w:rsidP="00FA78BA">
      <w:pPr>
        <w:pStyle w:val="c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Обратите внимание на</w:t>
      </w:r>
      <w:r w:rsidR="009D1E26">
        <w:rPr>
          <w:color w:val="000000"/>
          <w:sz w:val="28"/>
          <w:szCs w:val="28"/>
        </w:rPr>
        <w:t xml:space="preserve"> совпадение, что обе наши группы </w:t>
      </w:r>
      <w:r>
        <w:rPr>
          <w:color w:val="000000"/>
          <w:sz w:val="28"/>
          <w:szCs w:val="28"/>
        </w:rPr>
        <w:t>считают, что в доме не обойтись без любви, понимания…</w:t>
      </w:r>
    </w:p>
    <w:p w:rsidR="007130FD" w:rsidRDefault="007130FD" w:rsidP="00FA78BA">
      <w:pPr>
        <w:pStyle w:val="c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Конечно, в таком доме, где процветает</w:t>
      </w:r>
      <w:r w:rsidR="006D5B50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добро, </w:t>
      </w:r>
      <w:r w:rsidR="00BF6FC7">
        <w:rPr>
          <w:color w:val="000000"/>
          <w:sz w:val="28"/>
          <w:szCs w:val="28"/>
        </w:rPr>
        <w:t>любовь, понимание, забота,  (перечисляются, написанные качества) вы будете…..</w:t>
      </w:r>
      <w:proofErr w:type="gramEnd"/>
    </w:p>
    <w:p w:rsidR="00BF6FC7" w:rsidRDefault="00BF6FC7" w:rsidP="00FA78BA">
      <w:pPr>
        <w:pStyle w:val="c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(Ставится крыша дома «Счастливы вместе»).</w:t>
      </w:r>
    </w:p>
    <w:p w:rsidR="00BF6FC7" w:rsidRDefault="00BF6FC7" w:rsidP="00BF6FC7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Энергизатор</w:t>
      </w:r>
      <w:proofErr w:type="spellEnd"/>
      <w:r>
        <w:rPr>
          <w:color w:val="000000"/>
          <w:sz w:val="28"/>
          <w:szCs w:val="28"/>
        </w:rPr>
        <w:t xml:space="preserve"> «Тепло»</w:t>
      </w:r>
    </w:p>
    <w:p w:rsidR="00BF6FC7" w:rsidRDefault="006D5B50" w:rsidP="00BF6FC7">
      <w:pPr>
        <w:pStyle w:val="c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F6FC7">
        <w:rPr>
          <w:color w:val="000000"/>
          <w:sz w:val="28"/>
          <w:szCs w:val="28"/>
        </w:rPr>
        <w:t>А сейчас попрошу встать в пары родителей со своими детьми.</w:t>
      </w:r>
    </w:p>
    <w:p w:rsidR="00BF6FC7" w:rsidRDefault="00BF6FC7" w:rsidP="00BF6FC7">
      <w:pPr>
        <w:pStyle w:val="c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 построили дом, в котором уютно и тепло. Соберите в ладони своё тепло. Поделитесь своим теплом друг с другом.</w:t>
      </w:r>
    </w:p>
    <w:p w:rsidR="00B40BB5" w:rsidRDefault="00B40BB5" w:rsidP="00BF6FC7">
      <w:pPr>
        <w:pStyle w:val="c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Займите теперь места парами – дети и родители.</w:t>
      </w:r>
    </w:p>
    <w:p w:rsidR="00B40BB5" w:rsidRDefault="00B40BB5" w:rsidP="00B40BB5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Родной</w:t>
      </w:r>
      <w:r w:rsidR="004B2EEB">
        <w:rPr>
          <w:color w:val="000000"/>
          <w:sz w:val="28"/>
          <w:szCs w:val="28"/>
        </w:rPr>
        <w:t xml:space="preserve"> дом </w:t>
      </w:r>
      <w:r>
        <w:rPr>
          <w:color w:val="000000"/>
          <w:sz w:val="28"/>
          <w:szCs w:val="28"/>
        </w:rPr>
        <w:t xml:space="preserve"> для ребёнка -  это то</w:t>
      </w:r>
      <w:r w:rsidR="00A24BE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место, где он </w:t>
      </w:r>
      <w:r w:rsidR="00A24BEF">
        <w:rPr>
          <w:color w:val="000000"/>
          <w:sz w:val="28"/>
          <w:szCs w:val="28"/>
        </w:rPr>
        <w:t xml:space="preserve">развивается, </w:t>
      </w:r>
      <w:r>
        <w:rPr>
          <w:color w:val="000000"/>
          <w:sz w:val="28"/>
          <w:szCs w:val="28"/>
        </w:rPr>
        <w:t>творит, размышляет, получает   нравственные основы, приобретает жизненный опыт.</w:t>
      </w:r>
    </w:p>
    <w:p w:rsidR="00A24BEF" w:rsidRDefault="00A24BEF" w:rsidP="00B40BB5">
      <w:pPr>
        <w:pStyle w:val="c4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B40BB5">
        <w:rPr>
          <w:color w:val="000000"/>
          <w:sz w:val="28"/>
          <w:szCs w:val="28"/>
        </w:rPr>
        <w:t xml:space="preserve">Личный пример родителей играет большую роль в формировании </w:t>
      </w:r>
      <w:r>
        <w:rPr>
          <w:color w:val="000000"/>
          <w:sz w:val="28"/>
          <w:szCs w:val="28"/>
        </w:rPr>
        <w:t xml:space="preserve">         </w:t>
      </w:r>
      <w:r w:rsidR="00B40BB5">
        <w:rPr>
          <w:color w:val="000000"/>
          <w:sz w:val="28"/>
          <w:szCs w:val="28"/>
        </w:rPr>
        <w:t>взглядов, влияет на поступки и поведение детей в обществе.</w:t>
      </w:r>
      <w:r w:rsidR="004B2EEB">
        <w:rPr>
          <w:color w:val="000000"/>
          <w:sz w:val="28"/>
          <w:szCs w:val="28"/>
        </w:rPr>
        <w:t xml:space="preserve"> </w:t>
      </w:r>
    </w:p>
    <w:p w:rsidR="00B40BB5" w:rsidRDefault="00A24BEF" w:rsidP="00B40BB5">
      <w:pPr>
        <w:pStyle w:val="c4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B2EEB">
        <w:rPr>
          <w:color w:val="000000"/>
          <w:sz w:val="28"/>
          <w:szCs w:val="28"/>
        </w:rPr>
        <w:t>Что видит ребёнок в семье, то он обязательно перенесёт в свою жизнь.</w:t>
      </w:r>
    </w:p>
    <w:p w:rsidR="00BF6FC7" w:rsidRDefault="004B2EEB" w:rsidP="00BF6FC7">
      <w:pPr>
        <w:pStyle w:val="c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 поделились теплом друг с другом, родители и дети.</w:t>
      </w:r>
    </w:p>
    <w:p w:rsidR="00CD78C7" w:rsidRDefault="00CD78C7" w:rsidP="00CD78C7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в парах.</w:t>
      </w:r>
    </w:p>
    <w:p w:rsidR="004B2EEB" w:rsidRDefault="004B2EEB" w:rsidP="00BF6FC7">
      <w:pPr>
        <w:pStyle w:val="c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ваши отношения стали ещё более</w:t>
      </w:r>
      <w:r w:rsidR="00CD78C7">
        <w:rPr>
          <w:color w:val="000000"/>
          <w:sz w:val="28"/>
          <w:szCs w:val="28"/>
        </w:rPr>
        <w:t xml:space="preserve"> тёплыми, предлагаю вам работу в парах</w:t>
      </w:r>
      <w:r w:rsidR="00A24BEF">
        <w:rPr>
          <w:color w:val="000000"/>
          <w:sz w:val="28"/>
          <w:szCs w:val="28"/>
        </w:rPr>
        <w:t xml:space="preserve"> – родители и дети</w:t>
      </w:r>
      <w:r w:rsidR="00CD78C7">
        <w:rPr>
          <w:color w:val="000000"/>
          <w:sz w:val="28"/>
          <w:szCs w:val="28"/>
        </w:rPr>
        <w:t>.</w:t>
      </w:r>
    </w:p>
    <w:p w:rsidR="00CD78C7" w:rsidRDefault="00CD78C7" w:rsidP="00BF6FC7">
      <w:pPr>
        <w:pStyle w:val="c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 вместе построили такой прекрасный дом. Настало время озеленить придомовую территорию.</w:t>
      </w:r>
    </w:p>
    <w:p w:rsidR="00CD78C7" w:rsidRDefault="00CD78C7" w:rsidP="00BF6FC7">
      <w:pPr>
        <w:pStyle w:val="c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вас на столах есть один лист зелёной бумаги и один фломастер. Возьмите фломастер так, чтобы он был одновременно в руке и у ребёнка, и у родителя. Держась за него вместе, нужно нарисовать дерево. Но… самое главное условие - вы не должны разговаривать между собой во время выполнения задания.</w:t>
      </w:r>
    </w:p>
    <w:p w:rsidR="00CD78C7" w:rsidRDefault="00CD78C7" w:rsidP="00BF6FC7">
      <w:pPr>
        <w:pStyle w:val="c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(Время выполнения работы 1-2 минуты)</w:t>
      </w:r>
    </w:p>
    <w:p w:rsidR="00CD78C7" w:rsidRDefault="00CD78C7" w:rsidP="00BF6FC7">
      <w:pPr>
        <w:pStyle w:val="c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окончанию работы участники прикрепляют </w:t>
      </w:r>
      <w:r w:rsidR="00416307">
        <w:rPr>
          <w:color w:val="000000"/>
          <w:sz w:val="28"/>
          <w:szCs w:val="28"/>
        </w:rPr>
        <w:t>свои деревья рядом с домом.</w:t>
      </w:r>
    </w:p>
    <w:p w:rsidR="00416307" w:rsidRDefault="00416307" w:rsidP="00BF6FC7">
      <w:pPr>
        <w:pStyle w:val="c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родителям:</w:t>
      </w:r>
    </w:p>
    <w:p w:rsidR="00416307" w:rsidRDefault="00416307" w:rsidP="00BF6FC7">
      <w:pPr>
        <w:pStyle w:val="c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Кто из Вас полностью управлял фломастером?</w:t>
      </w:r>
    </w:p>
    <w:p w:rsidR="00416307" w:rsidRDefault="00416307" w:rsidP="00BF6FC7">
      <w:pPr>
        <w:pStyle w:val="c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Кто позволил управлять фломастером ребёнку?</w:t>
      </w:r>
    </w:p>
    <w:p w:rsidR="00416307" w:rsidRDefault="00416307" w:rsidP="00BF6FC7">
      <w:pPr>
        <w:pStyle w:val="c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Кто выполнял задание одновременно?</w:t>
      </w:r>
    </w:p>
    <w:p w:rsidR="00416307" w:rsidRDefault="00416307" w:rsidP="00BF6FC7">
      <w:pPr>
        <w:pStyle w:val="c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детям:</w:t>
      </w:r>
    </w:p>
    <w:p w:rsidR="00416307" w:rsidRDefault="00416307" w:rsidP="00BF6FC7">
      <w:pPr>
        <w:pStyle w:val="c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Какие ощущения были у вас при выполнении задания?</w:t>
      </w:r>
    </w:p>
    <w:p w:rsidR="00416307" w:rsidRDefault="00416307" w:rsidP="00BF6FC7">
      <w:pPr>
        <w:pStyle w:val="c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Легко ли вам было выполнить задание?</w:t>
      </w:r>
    </w:p>
    <w:p w:rsidR="00416307" w:rsidRDefault="00416307" w:rsidP="00BF6FC7">
      <w:pPr>
        <w:pStyle w:val="c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Почему?</w:t>
      </w:r>
    </w:p>
    <w:p w:rsidR="00416307" w:rsidRDefault="00416307" w:rsidP="00BF6FC7">
      <w:pPr>
        <w:pStyle w:val="c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-Какой вывод мы можем сделать?</w:t>
      </w:r>
    </w:p>
    <w:p w:rsidR="00416307" w:rsidRDefault="00416307" w:rsidP="00BF6FC7">
      <w:pPr>
        <w:pStyle w:val="c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(Сложно работать в паре не разговаривая, не давая команд, не слыша друг друга).</w:t>
      </w:r>
    </w:p>
    <w:p w:rsidR="009E5E48" w:rsidRDefault="00416307" w:rsidP="009E5E48">
      <w:pPr>
        <w:pStyle w:val="c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 и в жизни. Трудно без общения</w:t>
      </w:r>
      <w:r w:rsidR="00E81FE2">
        <w:rPr>
          <w:color w:val="000000"/>
          <w:sz w:val="28"/>
          <w:szCs w:val="28"/>
        </w:rPr>
        <w:t xml:space="preserve">. Общение взрослых и детей </w:t>
      </w:r>
      <w:r w:rsidR="001A3F7F">
        <w:rPr>
          <w:color w:val="000000"/>
          <w:sz w:val="28"/>
          <w:szCs w:val="28"/>
        </w:rPr>
        <w:t xml:space="preserve">в семье </w:t>
      </w:r>
      <w:r w:rsidR="00E81FE2">
        <w:rPr>
          <w:color w:val="000000"/>
          <w:sz w:val="28"/>
          <w:szCs w:val="28"/>
        </w:rPr>
        <w:t>очень необходимо.</w:t>
      </w:r>
      <w:r w:rsidR="00DF3240">
        <w:rPr>
          <w:color w:val="000000"/>
          <w:sz w:val="28"/>
          <w:szCs w:val="28"/>
        </w:rPr>
        <w:t xml:space="preserve">  В разнообразной совместной деятельности дети с родителями </w:t>
      </w:r>
      <w:r w:rsidR="009E5E48">
        <w:rPr>
          <w:color w:val="000000"/>
          <w:sz w:val="28"/>
          <w:szCs w:val="28"/>
        </w:rPr>
        <w:t>становятся сплочённее, лучше понимают друг друга.</w:t>
      </w:r>
    </w:p>
    <w:p w:rsidR="00F758A2" w:rsidRDefault="00F758A2" w:rsidP="009E5E48">
      <w:pPr>
        <w:pStyle w:val="c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1A3F7F" w:rsidRDefault="009E5E48" w:rsidP="001A3F7F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нашем классе было проведено анкетирование с детьми, чтобы увидеть, как организуется содержательное общение </w:t>
      </w:r>
      <w:r w:rsidR="003F1EAC">
        <w:rPr>
          <w:color w:val="000000"/>
          <w:sz w:val="28"/>
          <w:szCs w:val="28"/>
        </w:rPr>
        <w:t>в семье.</w:t>
      </w:r>
    </w:p>
    <w:p w:rsidR="003F1EAC" w:rsidRDefault="003F1EAC" w:rsidP="003F1EAC">
      <w:pPr>
        <w:pStyle w:val="c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этой целью были заданы вопросы, которые предполагали  от</w:t>
      </w:r>
      <w:r w:rsidR="006D5B50">
        <w:rPr>
          <w:color w:val="000000"/>
          <w:sz w:val="28"/>
          <w:szCs w:val="28"/>
        </w:rPr>
        <w:t>веты по выбору: ДА, НЕТ, ИНОГДА/ НЕ ВСЕГДА</w:t>
      </w:r>
    </w:p>
    <w:p w:rsidR="003F1EAC" w:rsidRDefault="003F1EAC" w:rsidP="003F1EAC">
      <w:pPr>
        <w:pStyle w:val="c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3F1EAC" w:rsidRDefault="003F1EAC" w:rsidP="003F1EAC">
      <w:pPr>
        <w:pStyle w:val="c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045524" w:rsidRDefault="006D5B50" w:rsidP="006D5B5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</w:t>
      </w:r>
      <w:r w:rsidR="00B0162E">
        <w:rPr>
          <w:color w:val="000000"/>
          <w:sz w:val="28"/>
          <w:szCs w:val="28"/>
        </w:rPr>
        <w:t xml:space="preserve">    </w:t>
      </w:r>
      <w:r w:rsidR="003F1EAC">
        <w:rPr>
          <w:color w:val="000000"/>
          <w:sz w:val="28"/>
          <w:szCs w:val="28"/>
        </w:rPr>
        <w:t>АНКЕТА ДЛЯ ДЕТЕЙ</w:t>
      </w:r>
    </w:p>
    <w:p w:rsidR="004C5E11" w:rsidRDefault="004C5E11" w:rsidP="004C5E11">
      <w:pPr>
        <w:pStyle w:val="c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tbl>
      <w:tblPr>
        <w:tblStyle w:val="a8"/>
        <w:tblW w:w="0" w:type="auto"/>
        <w:tblInd w:w="720" w:type="dxa"/>
        <w:tblLook w:val="04A0"/>
      </w:tblPr>
      <w:tblGrid>
        <w:gridCol w:w="566"/>
        <w:gridCol w:w="4685"/>
        <w:gridCol w:w="1131"/>
        <w:gridCol w:w="1091"/>
        <w:gridCol w:w="1378"/>
      </w:tblGrid>
      <w:tr w:rsidR="004C5E11" w:rsidTr="004C5E11">
        <w:trPr>
          <w:trHeight w:val="360"/>
        </w:trPr>
        <w:tc>
          <w:tcPr>
            <w:tcW w:w="519" w:type="dxa"/>
            <w:vMerge w:val="restart"/>
          </w:tcPr>
          <w:p w:rsidR="004C5E11" w:rsidRDefault="004C5E11" w:rsidP="00BF6FC7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726" w:type="dxa"/>
            <w:vMerge w:val="restart"/>
          </w:tcPr>
          <w:p w:rsidR="004C5E11" w:rsidRDefault="004C5E11" w:rsidP="00BF6FC7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Вопросы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4C5E11" w:rsidRDefault="004C5E11" w:rsidP="00BF6FC7">
            <w:pPr>
              <w:pStyle w:val="c4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Ответы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4C5E11" w:rsidRDefault="004C5E11" w:rsidP="00BF6FC7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4C5E11" w:rsidRDefault="004C5E11" w:rsidP="00BF6FC7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4C5E11" w:rsidTr="004C5E11">
        <w:trPr>
          <w:trHeight w:val="269"/>
        </w:trPr>
        <w:tc>
          <w:tcPr>
            <w:tcW w:w="519" w:type="dxa"/>
            <w:vMerge/>
          </w:tcPr>
          <w:p w:rsidR="004C5E11" w:rsidRDefault="004C5E11" w:rsidP="00BF6FC7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26" w:type="dxa"/>
            <w:vMerge/>
          </w:tcPr>
          <w:p w:rsidR="004C5E11" w:rsidRDefault="004C5E11" w:rsidP="00BF6FC7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4C5E11" w:rsidRDefault="004C5E11" w:rsidP="00BF6FC7">
            <w:pPr>
              <w:pStyle w:val="c4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ДА</w:t>
            </w:r>
          </w:p>
        </w:tc>
        <w:tc>
          <w:tcPr>
            <w:tcW w:w="1097" w:type="dxa"/>
            <w:tcBorders>
              <w:top w:val="single" w:sz="4" w:space="0" w:color="auto"/>
            </w:tcBorders>
          </w:tcPr>
          <w:p w:rsidR="004C5E11" w:rsidRDefault="004C5E11" w:rsidP="00BF6FC7">
            <w:pPr>
              <w:pStyle w:val="c4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НЕТ</w:t>
            </w:r>
          </w:p>
        </w:tc>
        <w:tc>
          <w:tcPr>
            <w:tcW w:w="1378" w:type="dxa"/>
            <w:tcBorders>
              <w:top w:val="single" w:sz="4" w:space="0" w:color="auto"/>
            </w:tcBorders>
          </w:tcPr>
          <w:p w:rsidR="004C5E11" w:rsidRDefault="004C5E11" w:rsidP="00BF6FC7">
            <w:pPr>
              <w:pStyle w:val="c4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ИНОГДА</w:t>
            </w:r>
            <w:r w:rsidR="00B0162E">
              <w:rPr>
                <w:color w:val="000000"/>
                <w:sz w:val="28"/>
                <w:szCs w:val="28"/>
              </w:rPr>
              <w:t xml:space="preserve"> /</w:t>
            </w:r>
            <w:r>
              <w:rPr>
                <w:color w:val="000000"/>
                <w:sz w:val="28"/>
                <w:szCs w:val="28"/>
              </w:rPr>
              <w:t>НЕ</w:t>
            </w:r>
            <w:r w:rsidR="00B0162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ВСЕГДА</w:t>
            </w:r>
          </w:p>
        </w:tc>
      </w:tr>
      <w:tr w:rsidR="00B0162E" w:rsidTr="004C5E11">
        <w:tc>
          <w:tcPr>
            <w:tcW w:w="519" w:type="dxa"/>
          </w:tcPr>
          <w:p w:rsidR="003F1EAC" w:rsidRDefault="004C5E11" w:rsidP="00BF6FC7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726" w:type="dxa"/>
          </w:tcPr>
          <w:p w:rsidR="003F1EAC" w:rsidRDefault="004C5E11" w:rsidP="00BF6FC7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Есть ли в вашей семье взаимопонимание между детьми и взрослыми?</w:t>
            </w:r>
          </w:p>
        </w:tc>
        <w:tc>
          <w:tcPr>
            <w:tcW w:w="1131" w:type="dxa"/>
          </w:tcPr>
          <w:p w:rsidR="003F1EAC" w:rsidRDefault="003F1EAC" w:rsidP="00BF6FC7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</w:tcPr>
          <w:p w:rsidR="003F1EAC" w:rsidRDefault="003F1EAC" w:rsidP="00BF6FC7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78" w:type="dxa"/>
          </w:tcPr>
          <w:p w:rsidR="003F1EAC" w:rsidRDefault="003F1EAC" w:rsidP="00BF6FC7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B0162E" w:rsidTr="004C5E11">
        <w:tc>
          <w:tcPr>
            <w:tcW w:w="519" w:type="dxa"/>
          </w:tcPr>
          <w:p w:rsidR="003F1EAC" w:rsidRDefault="004C5E11" w:rsidP="00BF6FC7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726" w:type="dxa"/>
          </w:tcPr>
          <w:p w:rsidR="003F1EAC" w:rsidRDefault="004C5E11" w:rsidP="00BF6FC7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Хватает ли тебе внимания родителей?</w:t>
            </w:r>
          </w:p>
        </w:tc>
        <w:tc>
          <w:tcPr>
            <w:tcW w:w="1131" w:type="dxa"/>
          </w:tcPr>
          <w:p w:rsidR="003F1EAC" w:rsidRDefault="003F1EAC" w:rsidP="00BF6FC7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</w:tcPr>
          <w:p w:rsidR="003F1EAC" w:rsidRDefault="003F1EAC" w:rsidP="00BF6FC7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78" w:type="dxa"/>
          </w:tcPr>
          <w:p w:rsidR="003F1EAC" w:rsidRDefault="003F1EAC" w:rsidP="00BF6FC7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B0162E" w:rsidTr="004C5E11">
        <w:tc>
          <w:tcPr>
            <w:tcW w:w="519" w:type="dxa"/>
          </w:tcPr>
          <w:p w:rsidR="003F1EAC" w:rsidRDefault="004C5E11" w:rsidP="00BF6FC7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726" w:type="dxa"/>
          </w:tcPr>
          <w:p w:rsidR="003F1EAC" w:rsidRDefault="00B0162E" w:rsidP="00BF6FC7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Участвуешь ли ты вместе с родителями в хозяйственных делах?</w:t>
            </w:r>
          </w:p>
        </w:tc>
        <w:tc>
          <w:tcPr>
            <w:tcW w:w="1131" w:type="dxa"/>
          </w:tcPr>
          <w:p w:rsidR="003F1EAC" w:rsidRDefault="003F1EAC" w:rsidP="00BF6FC7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</w:tcPr>
          <w:p w:rsidR="003F1EAC" w:rsidRDefault="003F1EAC" w:rsidP="00BF6FC7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78" w:type="dxa"/>
          </w:tcPr>
          <w:p w:rsidR="003F1EAC" w:rsidRDefault="003F1EAC" w:rsidP="00BF6FC7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B0162E" w:rsidTr="004C5E11">
        <w:tc>
          <w:tcPr>
            <w:tcW w:w="519" w:type="dxa"/>
          </w:tcPr>
          <w:p w:rsidR="003F1EAC" w:rsidRDefault="004C5E11" w:rsidP="00BF6FC7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726" w:type="dxa"/>
          </w:tcPr>
          <w:p w:rsidR="003F1EAC" w:rsidRDefault="00B0162E" w:rsidP="00BF6FC7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Слушаешься ли ты родителей?</w:t>
            </w:r>
          </w:p>
          <w:p w:rsidR="000153F0" w:rsidRDefault="000153F0" w:rsidP="00BF6FC7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</w:tcPr>
          <w:p w:rsidR="003F1EAC" w:rsidRDefault="003F1EAC" w:rsidP="00BF6FC7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</w:tcPr>
          <w:p w:rsidR="003F1EAC" w:rsidRDefault="003F1EAC" w:rsidP="00BF6FC7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78" w:type="dxa"/>
          </w:tcPr>
          <w:p w:rsidR="003F1EAC" w:rsidRDefault="003F1EAC" w:rsidP="00BF6FC7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B0162E" w:rsidTr="004C5E11">
        <w:tc>
          <w:tcPr>
            <w:tcW w:w="519" w:type="dxa"/>
          </w:tcPr>
          <w:p w:rsidR="003F1EAC" w:rsidRDefault="004C5E11" w:rsidP="00BF6FC7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726" w:type="dxa"/>
          </w:tcPr>
          <w:p w:rsidR="003F1EAC" w:rsidRDefault="00B0162E" w:rsidP="00BF6FC7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Советуешься ли ты с родителями, когда у тебя возникают </w:t>
            </w:r>
            <w:r w:rsidR="007E32C5">
              <w:rPr>
                <w:color w:val="000000"/>
                <w:sz w:val="28"/>
                <w:szCs w:val="28"/>
              </w:rPr>
              <w:t>проблемы?</w:t>
            </w:r>
          </w:p>
        </w:tc>
        <w:tc>
          <w:tcPr>
            <w:tcW w:w="1131" w:type="dxa"/>
          </w:tcPr>
          <w:p w:rsidR="003F1EAC" w:rsidRDefault="003F1EAC" w:rsidP="00BF6FC7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</w:tcPr>
          <w:p w:rsidR="003F1EAC" w:rsidRDefault="003F1EAC" w:rsidP="00BF6FC7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78" w:type="dxa"/>
          </w:tcPr>
          <w:p w:rsidR="003F1EAC" w:rsidRDefault="003F1EAC" w:rsidP="00BF6FC7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B0162E" w:rsidTr="004C5E11">
        <w:tc>
          <w:tcPr>
            <w:tcW w:w="519" w:type="dxa"/>
          </w:tcPr>
          <w:p w:rsidR="003F1EAC" w:rsidRDefault="004C5E11" w:rsidP="00BF6FC7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726" w:type="dxa"/>
          </w:tcPr>
          <w:p w:rsidR="003F1EAC" w:rsidRDefault="007E32C5" w:rsidP="007E32C5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Бываешь ли ты вместе с родителями в театрах, киноцентрах, музеях, на выставках, концертах?</w:t>
            </w:r>
          </w:p>
        </w:tc>
        <w:tc>
          <w:tcPr>
            <w:tcW w:w="1131" w:type="dxa"/>
          </w:tcPr>
          <w:p w:rsidR="003F1EAC" w:rsidRDefault="003F1EAC" w:rsidP="00BF6FC7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</w:tcPr>
          <w:p w:rsidR="003F1EAC" w:rsidRDefault="003F1EAC" w:rsidP="00BF6FC7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78" w:type="dxa"/>
          </w:tcPr>
          <w:p w:rsidR="003F1EAC" w:rsidRDefault="003F1EAC" w:rsidP="00BF6FC7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B0162E" w:rsidTr="007E32C5">
        <w:trPr>
          <w:trHeight w:val="555"/>
        </w:trPr>
        <w:tc>
          <w:tcPr>
            <w:tcW w:w="519" w:type="dxa"/>
            <w:tcBorders>
              <w:bottom w:val="single" w:sz="4" w:space="0" w:color="auto"/>
            </w:tcBorders>
          </w:tcPr>
          <w:p w:rsidR="003F1EAC" w:rsidRDefault="004C5E11" w:rsidP="00BF6FC7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726" w:type="dxa"/>
            <w:tcBorders>
              <w:bottom w:val="single" w:sz="4" w:space="0" w:color="auto"/>
            </w:tcBorders>
          </w:tcPr>
          <w:p w:rsidR="007E32C5" w:rsidRDefault="007E32C5" w:rsidP="00BF6FC7">
            <w:pPr>
              <w:pStyle w:val="c4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Обсуждаешь ли ты с родителями прочитанные книги?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3F1EAC" w:rsidRDefault="003F1EAC" w:rsidP="00BF6FC7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3F1EAC" w:rsidRDefault="003F1EAC" w:rsidP="00BF6FC7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3F1EAC" w:rsidRDefault="003F1EAC" w:rsidP="00BF6FC7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7E32C5" w:rsidTr="007E32C5">
        <w:trPr>
          <w:trHeight w:val="444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7E32C5" w:rsidRPr="000153F0" w:rsidRDefault="000153F0" w:rsidP="00BF6FC7">
            <w:pPr>
              <w:pStyle w:val="c4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726" w:type="dxa"/>
            <w:tcBorders>
              <w:top w:val="single" w:sz="4" w:space="0" w:color="auto"/>
              <w:bottom w:val="single" w:sz="4" w:space="0" w:color="auto"/>
            </w:tcBorders>
          </w:tcPr>
          <w:p w:rsidR="007E32C5" w:rsidRDefault="000153F0" w:rsidP="000153F0">
            <w:pPr>
              <w:pStyle w:val="c4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Ходишь ли ты вместе с родителями на прогулку, в туристические походы, на лыжах?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7E32C5" w:rsidRDefault="007E32C5" w:rsidP="00BF6FC7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7E32C5" w:rsidRDefault="007E32C5" w:rsidP="00BF6FC7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7E32C5" w:rsidRDefault="007E32C5" w:rsidP="00BF6FC7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7E32C5" w:rsidTr="007E32C5">
        <w:trPr>
          <w:trHeight w:val="465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7E32C5" w:rsidRDefault="000153F0" w:rsidP="00BF6FC7">
            <w:pPr>
              <w:pStyle w:val="c4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726" w:type="dxa"/>
            <w:tcBorders>
              <w:top w:val="single" w:sz="4" w:space="0" w:color="auto"/>
              <w:bottom w:val="single" w:sz="4" w:space="0" w:color="auto"/>
            </w:tcBorders>
          </w:tcPr>
          <w:p w:rsidR="007E32C5" w:rsidRDefault="000153F0" w:rsidP="00BF6FC7">
            <w:pPr>
              <w:pStyle w:val="c4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Есть ли у тебя секреты от родителей?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7E32C5" w:rsidRDefault="007E32C5" w:rsidP="00BF6FC7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7E32C5" w:rsidRDefault="007E32C5" w:rsidP="00BF6FC7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7E32C5" w:rsidRDefault="007E32C5" w:rsidP="00BF6FC7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7E32C5" w:rsidTr="007E32C5">
        <w:trPr>
          <w:trHeight w:val="690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7E32C5" w:rsidRDefault="000153F0" w:rsidP="00BF6FC7">
            <w:pPr>
              <w:pStyle w:val="c4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726" w:type="dxa"/>
            <w:tcBorders>
              <w:top w:val="single" w:sz="4" w:space="0" w:color="auto"/>
              <w:bottom w:val="single" w:sz="4" w:space="0" w:color="auto"/>
            </w:tcBorders>
          </w:tcPr>
          <w:p w:rsidR="007E32C5" w:rsidRDefault="00F758A2" w:rsidP="00BF6FC7">
            <w:pPr>
              <w:pStyle w:val="c4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Принимаешь ли ты участие в подготовке к семейным праздникам?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7E32C5" w:rsidRDefault="007E32C5" w:rsidP="00BF6FC7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7E32C5" w:rsidRDefault="007E32C5" w:rsidP="00BF6FC7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7E32C5" w:rsidRDefault="007E32C5" w:rsidP="00BF6FC7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7E32C5" w:rsidTr="00F758A2">
        <w:trPr>
          <w:trHeight w:val="420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7E32C5" w:rsidRDefault="00F758A2" w:rsidP="00BF6FC7">
            <w:pPr>
              <w:pStyle w:val="c4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4726" w:type="dxa"/>
            <w:tcBorders>
              <w:top w:val="single" w:sz="4" w:space="0" w:color="auto"/>
              <w:bottom w:val="single" w:sz="4" w:space="0" w:color="auto"/>
            </w:tcBorders>
          </w:tcPr>
          <w:p w:rsidR="007E32C5" w:rsidRDefault="00F758A2" w:rsidP="00BF6FC7">
            <w:pPr>
              <w:pStyle w:val="c4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Знают ли родители твоих друзей?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7E32C5" w:rsidRDefault="007E32C5" w:rsidP="00BF6FC7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758A2" w:rsidRDefault="00F758A2" w:rsidP="00BF6FC7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7E32C5" w:rsidRDefault="007E32C5" w:rsidP="00BF6FC7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7E32C5" w:rsidRDefault="007E32C5" w:rsidP="00BF6FC7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F758A2" w:rsidTr="007E32C5">
        <w:trPr>
          <w:trHeight w:val="360"/>
        </w:trPr>
        <w:tc>
          <w:tcPr>
            <w:tcW w:w="519" w:type="dxa"/>
            <w:tcBorders>
              <w:top w:val="single" w:sz="4" w:space="0" w:color="auto"/>
            </w:tcBorders>
          </w:tcPr>
          <w:p w:rsidR="00F758A2" w:rsidRDefault="00F758A2" w:rsidP="00BF6FC7">
            <w:pPr>
              <w:pStyle w:val="c4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4726" w:type="dxa"/>
            <w:tcBorders>
              <w:top w:val="single" w:sz="4" w:space="0" w:color="auto"/>
            </w:tcBorders>
          </w:tcPr>
          <w:p w:rsidR="00F758A2" w:rsidRDefault="00F758A2" w:rsidP="00BF6FC7">
            <w:pPr>
              <w:pStyle w:val="c4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Бывают ли твои друзья у тебя дома?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F758A2" w:rsidRDefault="00F758A2" w:rsidP="00BF6FC7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758A2" w:rsidRDefault="00F758A2" w:rsidP="00BF6FC7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</w:tcPr>
          <w:p w:rsidR="00F758A2" w:rsidRDefault="00F758A2" w:rsidP="00BF6FC7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</w:tcPr>
          <w:p w:rsidR="00F758A2" w:rsidRDefault="00F758A2" w:rsidP="00BF6FC7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</w:tbl>
    <w:p w:rsidR="003F1EAC" w:rsidRDefault="003F1EAC" w:rsidP="00BF6FC7">
      <w:pPr>
        <w:pStyle w:val="c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3F1EAC" w:rsidRDefault="003F1EAC" w:rsidP="00BF6FC7">
      <w:pPr>
        <w:pStyle w:val="c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6D5B50" w:rsidRDefault="006D5B50" w:rsidP="006D5B5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758A2" w:rsidRDefault="006D5B50" w:rsidP="006D5B5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F758A2">
        <w:rPr>
          <w:color w:val="000000"/>
          <w:sz w:val="28"/>
          <w:szCs w:val="28"/>
        </w:rPr>
        <w:t xml:space="preserve">  ( Даются результаты опроса)</w:t>
      </w:r>
    </w:p>
    <w:p w:rsidR="006D5B50" w:rsidRDefault="006D5B50" w:rsidP="006D5B5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53162" w:rsidRDefault="00153162" w:rsidP="00BF6FC7">
      <w:pPr>
        <w:pStyle w:val="c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- Давайте вернёмся к видеофрагменту, с которого мы начали  родительское собрание.</w:t>
      </w:r>
    </w:p>
    <w:p w:rsidR="00153162" w:rsidRDefault="00153162" w:rsidP="00BF6FC7">
      <w:pPr>
        <w:pStyle w:val="c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Чего хотела девочка?</w:t>
      </w:r>
    </w:p>
    <w:p w:rsidR="00153162" w:rsidRDefault="00153162" w:rsidP="00BF6FC7">
      <w:pPr>
        <w:pStyle w:val="c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Что мешало маме общаться с дочкой?</w:t>
      </w:r>
    </w:p>
    <w:p w:rsidR="00153162" w:rsidRDefault="00153162" w:rsidP="00BF6FC7">
      <w:pPr>
        <w:pStyle w:val="c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Какой бы совет вы дали героям этого видеоролика?</w:t>
      </w:r>
    </w:p>
    <w:p w:rsidR="00153162" w:rsidRDefault="00153162" w:rsidP="00BF6FC7">
      <w:pPr>
        <w:pStyle w:val="c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E761C3" w:rsidRDefault="00153162" w:rsidP="0015316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E761C3">
        <w:rPr>
          <w:color w:val="000000"/>
          <w:sz w:val="28"/>
          <w:szCs w:val="28"/>
        </w:rPr>
        <w:t xml:space="preserve">Когда есть желание и потребность в общении не стоит </w:t>
      </w:r>
      <w:r w:rsidR="00BB72B5">
        <w:rPr>
          <w:color w:val="000000"/>
          <w:sz w:val="28"/>
          <w:szCs w:val="28"/>
        </w:rPr>
        <w:t>замыкаться.</w:t>
      </w:r>
    </w:p>
    <w:p w:rsidR="00BB72B5" w:rsidRDefault="00BB72B5" w:rsidP="00BF6FC7">
      <w:pPr>
        <w:pStyle w:val="c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гармонического развития личности ребёнку необходимо расти в тёплом семейном окружении, в атмосфере счастья, любви и понимания.</w:t>
      </w:r>
    </w:p>
    <w:p w:rsidR="00CC29EC" w:rsidRDefault="006D5B50" w:rsidP="006D5B50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Наш класс –</w:t>
      </w:r>
      <w:r w:rsidR="00195C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это </w:t>
      </w:r>
      <w:r w:rsidR="00195C68">
        <w:rPr>
          <w:color w:val="000000"/>
          <w:sz w:val="28"/>
          <w:szCs w:val="28"/>
        </w:rPr>
        <w:t xml:space="preserve">тоже </w:t>
      </w:r>
      <w:r>
        <w:rPr>
          <w:color w:val="000000"/>
          <w:sz w:val="28"/>
          <w:szCs w:val="28"/>
        </w:rPr>
        <w:t>семья</w:t>
      </w:r>
      <w:r w:rsidR="00195C68">
        <w:rPr>
          <w:color w:val="000000"/>
          <w:sz w:val="28"/>
          <w:szCs w:val="28"/>
        </w:rPr>
        <w:t>, но уже большая, школьная семья. Кроме учебных дел в школе  мы крепко связаны друг с другом –  ежедневным общением. Все мы разные</w:t>
      </w:r>
      <w:r w:rsidR="00D25D35">
        <w:rPr>
          <w:color w:val="000000"/>
          <w:sz w:val="28"/>
          <w:szCs w:val="28"/>
        </w:rPr>
        <w:t xml:space="preserve">. С разными интересами, возможностями и характерами. Давайте посмотрим  на наш дом, построенный сегодня  родителями и детьми. </w:t>
      </w:r>
    </w:p>
    <w:p w:rsidR="006D5B50" w:rsidRDefault="00CC29EC" w:rsidP="00CC29EC">
      <w:pPr>
        <w:pStyle w:val="c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25D35">
        <w:rPr>
          <w:color w:val="000000"/>
          <w:sz w:val="28"/>
          <w:szCs w:val="28"/>
        </w:rPr>
        <w:t>Как вы думаете, чтобы наша ш</w:t>
      </w:r>
      <w:r>
        <w:rPr>
          <w:color w:val="000000"/>
          <w:sz w:val="28"/>
          <w:szCs w:val="28"/>
        </w:rPr>
        <w:t>кольная семья была крепкой, нужны ли качества, которые вы выбрали?</w:t>
      </w:r>
    </w:p>
    <w:p w:rsidR="00CC29EC" w:rsidRDefault="00CC29EC" w:rsidP="00CC29EC">
      <w:pPr>
        <w:pStyle w:val="c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 какие совместные дела  родителей и детей нашего класса в этом году помогут нам  ближе общаться друг с другом</w:t>
      </w:r>
      <w:r w:rsidR="00DF6AF6">
        <w:rPr>
          <w:color w:val="000000"/>
          <w:sz w:val="28"/>
          <w:szCs w:val="28"/>
        </w:rPr>
        <w:t xml:space="preserve"> и стать дружными</w:t>
      </w:r>
      <w:r>
        <w:rPr>
          <w:color w:val="000000"/>
          <w:sz w:val="28"/>
          <w:szCs w:val="28"/>
        </w:rPr>
        <w:t>?</w:t>
      </w:r>
    </w:p>
    <w:p w:rsidR="00CC29EC" w:rsidRDefault="00CC29EC" w:rsidP="00CC29EC">
      <w:pPr>
        <w:pStyle w:val="c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«Мозговой штурм</w:t>
      </w:r>
      <w:r w:rsidR="00DF6AF6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. </w:t>
      </w:r>
      <w:proofErr w:type="gramStart"/>
      <w:r w:rsidR="00DF6AF6">
        <w:rPr>
          <w:color w:val="000000"/>
          <w:sz w:val="28"/>
          <w:szCs w:val="28"/>
        </w:rPr>
        <w:t xml:space="preserve">( </w:t>
      </w:r>
      <w:r>
        <w:rPr>
          <w:color w:val="000000"/>
          <w:sz w:val="28"/>
          <w:szCs w:val="28"/>
        </w:rPr>
        <w:t>Из ряда предложенных</w:t>
      </w:r>
      <w:r w:rsidR="00DF6AF6">
        <w:rPr>
          <w:color w:val="000000"/>
          <w:sz w:val="28"/>
          <w:szCs w:val="28"/>
        </w:rPr>
        <w:t xml:space="preserve"> детьми и родителями </w:t>
      </w:r>
      <w:r>
        <w:rPr>
          <w:color w:val="000000"/>
          <w:sz w:val="28"/>
          <w:szCs w:val="28"/>
        </w:rPr>
        <w:t xml:space="preserve"> мероприятий</w:t>
      </w:r>
      <w:r w:rsidR="00DF6AF6">
        <w:rPr>
          <w:color w:val="000000"/>
          <w:sz w:val="28"/>
          <w:szCs w:val="28"/>
        </w:rPr>
        <w:t xml:space="preserve"> голосованием выбираются коллективные дела на год.</w:t>
      </w:r>
      <w:proofErr w:type="gramEnd"/>
      <w:r w:rsidR="00DF6AF6">
        <w:rPr>
          <w:color w:val="000000"/>
          <w:sz w:val="28"/>
          <w:szCs w:val="28"/>
        </w:rPr>
        <w:t xml:space="preserve"> </w:t>
      </w:r>
      <w:proofErr w:type="gramStart"/>
      <w:r w:rsidR="00DF6AF6">
        <w:rPr>
          <w:color w:val="000000"/>
          <w:sz w:val="28"/>
          <w:szCs w:val="28"/>
        </w:rPr>
        <w:t>Выбираются ответственные за организацию).</w:t>
      </w:r>
      <w:proofErr w:type="gramEnd"/>
    </w:p>
    <w:p w:rsidR="00BB72B5" w:rsidRDefault="00BB72B5" w:rsidP="00BF6FC7">
      <w:pPr>
        <w:pStyle w:val="c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BB72B5" w:rsidRPr="00BB72B5" w:rsidRDefault="00BB72B5" w:rsidP="00BB72B5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72B5">
        <w:rPr>
          <w:color w:val="000000"/>
          <w:sz w:val="28"/>
          <w:szCs w:val="28"/>
        </w:rPr>
        <w:t xml:space="preserve">Показ видеоролика </w:t>
      </w:r>
    </w:p>
    <w:p w:rsidR="00BB72B5" w:rsidRDefault="00DF6AF6" w:rsidP="00BB72B5">
      <w:pPr>
        <w:pStyle w:val="c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B72B5">
        <w:rPr>
          <w:color w:val="000000"/>
          <w:sz w:val="28"/>
          <w:szCs w:val="28"/>
        </w:rPr>
        <w:t>А сейчас</w:t>
      </w:r>
      <w:r w:rsidR="00153162">
        <w:rPr>
          <w:color w:val="000000"/>
          <w:sz w:val="28"/>
          <w:szCs w:val="28"/>
        </w:rPr>
        <w:t xml:space="preserve"> предлагаю  посмотреть </w:t>
      </w:r>
      <w:r w:rsidR="00BB72B5">
        <w:rPr>
          <w:color w:val="000000"/>
          <w:sz w:val="28"/>
          <w:szCs w:val="28"/>
        </w:rPr>
        <w:t xml:space="preserve"> продол</w:t>
      </w:r>
      <w:r w:rsidR="00153162">
        <w:rPr>
          <w:color w:val="000000"/>
          <w:sz w:val="28"/>
          <w:szCs w:val="28"/>
        </w:rPr>
        <w:t>жение видеоролика.</w:t>
      </w:r>
    </w:p>
    <w:p w:rsidR="00DF6AF6" w:rsidRDefault="00DF6AF6" w:rsidP="00BB72B5">
      <w:pPr>
        <w:pStyle w:val="c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 Фрагмент, где дочка выражает любовь к маме). </w:t>
      </w:r>
    </w:p>
    <w:p w:rsidR="00BB72B5" w:rsidRDefault="00BB72B5" w:rsidP="00BB72B5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Энергизатор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0E3481" w:rsidRDefault="00DF6AF6" w:rsidP="00BB72B5">
      <w:pPr>
        <w:pStyle w:val="c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BB72B5">
        <w:rPr>
          <w:color w:val="000000"/>
          <w:sz w:val="28"/>
          <w:szCs w:val="28"/>
        </w:rPr>
        <w:t xml:space="preserve">опрошу всех встать. </w:t>
      </w:r>
    </w:p>
    <w:p w:rsidR="00BB72B5" w:rsidRDefault="00DF6AF6" w:rsidP="00BB72B5">
      <w:pPr>
        <w:pStyle w:val="c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и ваши родители</w:t>
      </w:r>
      <w:r w:rsidR="00BB72B5">
        <w:rPr>
          <w:color w:val="000000"/>
          <w:sz w:val="28"/>
          <w:szCs w:val="28"/>
        </w:rPr>
        <w:t>, повернитесь лицом друг к другу и скажите самые важные для каждого из вас слова:</w:t>
      </w:r>
    </w:p>
    <w:p w:rsidR="00BB72B5" w:rsidRDefault="00BB72B5" w:rsidP="00BB72B5">
      <w:pPr>
        <w:pStyle w:val="c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люблю тебя!</w:t>
      </w:r>
    </w:p>
    <w:p w:rsidR="000E3481" w:rsidRDefault="000E3481" w:rsidP="000E3481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На память о нашей беседе всем семьям вручаются буклеты «Счастливы вместе» с памятками для родителей и детей.</w:t>
      </w:r>
    </w:p>
    <w:p w:rsidR="000E3481" w:rsidRDefault="000E3481" w:rsidP="000E3481">
      <w:pPr>
        <w:pStyle w:val="c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0E3481" w:rsidRDefault="000E3481" w:rsidP="000E3481">
      <w:pPr>
        <w:pStyle w:val="c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BB72B5" w:rsidRDefault="000E3481" w:rsidP="0067646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</w:t>
      </w:r>
      <w:r w:rsidR="00676461">
        <w:rPr>
          <w:color w:val="000000"/>
          <w:sz w:val="28"/>
          <w:szCs w:val="28"/>
        </w:rPr>
        <w:t>Спасибо всем за участие. До новых встреч.</w:t>
      </w:r>
    </w:p>
    <w:p w:rsidR="00DF6AF6" w:rsidRDefault="00DF6AF6" w:rsidP="0067646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6AF6" w:rsidRDefault="00DF6AF6" w:rsidP="0067646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81FE2" w:rsidRDefault="00E81FE2" w:rsidP="00BF6FC7">
      <w:pPr>
        <w:pStyle w:val="c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E81FE2" w:rsidRPr="004B2EEB" w:rsidRDefault="00E81FE2" w:rsidP="00BF6FC7">
      <w:pPr>
        <w:pStyle w:val="c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92103F" w:rsidRDefault="00D04DCF" w:rsidP="008B5F46">
      <w:pPr>
        <w:pStyle w:val="c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Использованы материалы:</w:t>
      </w:r>
    </w:p>
    <w:p w:rsidR="00D04DCF" w:rsidRPr="00DE17AB" w:rsidRDefault="00D04DCF" w:rsidP="00D04DCF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Georgia" w:hAnsi="Georgia"/>
          <w:color w:val="151515"/>
        </w:rPr>
      </w:pPr>
      <w:r w:rsidRPr="00DE17AB">
        <w:t xml:space="preserve">« Мама дома. Мамы нет» </w:t>
      </w:r>
      <w:r w:rsidRPr="00DE17AB">
        <w:rPr>
          <w:rFonts w:ascii="Georgia" w:hAnsi="Georgia"/>
          <w:color w:val="151515"/>
        </w:rPr>
        <w:t xml:space="preserve">Автор стихотворения: Маша </w:t>
      </w:r>
      <w:proofErr w:type="spellStart"/>
      <w:r w:rsidRPr="00DE17AB">
        <w:rPr>
          <w:rFonts w:ascii="Georgia" w:hAnsi="Georgia"/>
          <w:color w:val="151515"/>
        </w:rPr>
        <w:t>Рупасова</w:t>
      </w:r>
      <w:proofErr w:type="spellEnd"/>
      <w:r w:rsidRPr="00DE17AB">
        <w:rPr>
          <w:rFonts w:ascii="Georgia" w:hAnsi="Georgia"/>
          <w:color w:val="151515"/>
        </w:rPr>
        <w:t>.</w:t>
      </w:r>
    </w:p>
    <w:p w:rsidR="00AD0EE6" w:rsidRPr="00DE17AB" w:rsidRDefault="00DE17AB" w:rsidP="00DE17AB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Georgia" w:hAnsi="Georgia"/>
          <w:color w:val="151515"/>
        </w:rPr>
      </w:pPr>
      <w:r w:rsidRPr="00DE17AB">
        <w:rPr>
          <w:b/>
          <w:bCs/>
          <w:color w:val="333333"/>
          <w:shd w:val="clear" w:color="auto" w:fill="FFFFFF"/>
        </w:rPr>
        <w:t>Ожегов</w:t>
      </w:r>
      <w:r w:rsidRPr="00DE17AB">
        <w:rPr>
          <w:color w:val="333333"/>
          <w:shd w:val="clear" w:color="auto" w:fill="FFFFFF"/>
        </w:rPr>
        <w:t>, С.И.; Шведова, Н.Ю. Толковый </w:t>
      </w:r>
      <w:r w:rsidRPr="00DE17AB">
        <w:rPr>
          <w:b/>
          <w:bCs/>
          <w:color w:val="333333"/>
          <w:shd w:val="clear" w:color="auto" w:fill="FFFFFF"/>
        </w:rPr>
        <w:t>словарь</w:t>
      </w:r>
      <w:r w:rsidRPr="00DE17AB">
        <w:rPr>
          <w:color w:val="333333"/>
          <w:shd w:val="clear" w:color="auto" w:fill="FFFFFF"/>
        </w:rPr>
        <w:t> русского языка. Издательство: М.: ИТИ Технологии; </w:t>
      </w:r>
      <w:r w:rsidRPr="00DE17AB">
        <w:rPr>
          <w:b/>
          <w:bCs/>
          <w:color w:val="333333"/>
          <w:shd w:val="clear" w:color="auto" w:fill="FFFFFF"/>
        </w:rPr>
        <w:t>Издание</w:t>
      </w:r>
      <w:r w:rsidRPr="00DE17AB">
        <w:rPr>
          <w:color w:val="333333"/>
          <w:shd w:val="clear" w:color="auto" w:fill="FFFFFF"/>
        </w:rPr>
        <w:t> 4-е, доп. Переплет: твердый; 944 страниц; 2006 г. </w:t>
      </w:r>
    </w:p>
    <w:p w:rsidR="00DE17AB" w:rsidRPr="00DE17AB" w:rsidRDefault="00DE17AB" w:rsidP="00DE17AB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51515"/>
        </w:rPr>
      </w:pPr>
      <w:r w:rsidRPr="00DE17AB">
        <w:rPr>
          <w:color w:val="333333"/>
          <w:shd w:val="clear" w:color="auto" w:fill="FFFFFF"/>
        </w:rPr>
        <w:lastRenderedPageBreak/>
        <w:t>Толковый </w:t>
      </w:r>
      <w:r w:rsidRPr="00DE17AB">
        <w:rPr>
          <w:b/>
          <w:bCs/>
          <w:color w:val="333333"/>
          <w:shd w:val="clear" w:color="auto" w:fill="FFFFFF"/>
        </w:rPr>
        <w:t>словарь</w:t>
      </w:r>
      <w:r w:rsidRPr="00DE17AB">
        <w:rPr>
          <w:color w:val="333333"/>
          <w:shd w:val="clear" w:color="auto" w:fill="FFFFFF"/>
        </w:rPr>
        <w:t xml:space="preserve"> русского языка: В 4 т. / Под ред. </w:t>
      </w:r>
      <w:r w:rsidRPr="00DE17AB">
        <w:rPr>
          <w:b/>
          <w:color w:val="333333"/>
          <w:shd w:val="clear" w:color="auto" w:fill="FFFFFF"/>
        </w:rPr>
        <w:t>Д. Н. </w:t>
      </w:r>
      <w:r w:rsidRPr="00DE17AB">
        <w:rPr>
          <w:b/>
          <w:bCs/>
          <w:color w:val="333333"/>
          <w:shd w:val="clear" w:color="auto" w:fill="FFFFFF"/>
        </w:rPr>
        <w:t>Ушакова</w:t>
      </w:r>
      <w:proofErr w:type="gramStart"/>
      <w:r w:rsidR="00D0361D">
        <w:rPr>
          <w:color w:val="333333"/>
          <w:shd w:val="clear" w:color="auto" w:fill="FFFFFF"/>
        </w:rPr>
        <w:t>.</w:t>
      </w:r>
      <w:r w:rsidRPr="00DE17AB">
        <w:rPr>
          <w:color w:val="333333"/>
          <w:shd w:val="clear" w:color="auto" w:fill="FFFFFF"/>
        </w:rPr>
        <w:t>(</w:t>
      </w:r>
      <w:proofErr w:type="gramEnd"/>
      <w:r w:rsidRPr="00DE17AB">
        <w:rPr>
          <w:color w:val="333333"/>
          <w:shd w:val="clear" w:color="auto" w:fill="FFFFFF"/>
        </w:rPr>
        <w:t>Переиздавался в 1947-1948 гг.); Репринтное </w:t>
      </w:r>
      <w:r w:rsidRPr="00DE17AB">
        <w:rPr>
          <w:b/>
          <w:bCs/>
          <w:color w:val="333333"/>
          <w:shd w:val="clear" w:color="auto" w:fill="FFFFFF"/>
        </w:rPr>
        <w:t>издание</w:t>
      </w:r>
      <w:r w:rsidRPr="00DE17AB">
        <w:rPr>
          <w:color w:val="333333"/>
          <w:shd w:val="clear" w:color="auto" w:fill="FFFFFF"/>
        </w:rPr>
        <w:t>: М., 1995; М., 2000</w:t>
      </w:r>
      <w:r>
        <w:rPr>
          <w:color w:val="333333"/>
          <w:shd w:val="clear" w:color="auto" w:fill="FFFFFF"/>
        </w:rPr>
        <w:t>.</w:t>
      </w:r>
    </w:p>
    <w:p w:rsidR="00D0361D" w:rsidRPr="00D0361D" w:rsidRDefault="00D0361D" w:rsidP="00D0361D">
      <w:pPr>
        <w:pStyle w:val="a3"/>
        <w:numPr>
          <w:ilvl w:val="0"/>
          <w:numId w:val="2"/>
        </w:num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D0361D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Список использованной литературы:</w:t>
      </w:r>
      <w:r w:rsidRPr="00D0361D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</w:p>
    <w:p w:rsidR="00D0361D" w:rsidRPr="003A221C" w:rsidRDefault="00D0361D" w:rsidP="00D0361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color w:val="000000"/>
          <w:sz w:val="24"/>
          <w:szCs w:val="24"/>
          <w:lang w:eastAsia="ru-RU"/>
        </w:rPr>
      </w:pPr>
      <w:r w:rsidRPr="003A221C">
        <w:rPr>
          <w:rFonts w:ascii="ff3" w:eastAsia="Times New Roman" w:hAnsi="ff3" w:cs="Times New Roman"/>
          <w:color w:val="000000"/>
          <w:sz w:val="24"/>
          <w:szCs w:val="24"/>
          <w:lang w:eastAsia="ru-RU"/>
        </w:rPr>
        <w:t xml:space="preserve"> </w:t>
      </w:r>
      <w:r w:rsidRPr="003A221C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>Родительские собрания. 3 класс./</w:t>
      </w:r>
      <w:proofErr w:type="spellStart"/>
      <w:r w:rsidRPr="003A221C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>Авт.</w:t>
      </w:r>
      <w:r w:rsidRPr="003A221C">
        <w:rPr>
          <w:rFonts w:ascii="ff3" w:eastAsia="Times New Roman" w:hAnsi="ff3" w:cs="Times New Roman"/>
          <w:color w:val="000000"/>
          <w:sz w:val="24"/>
          <w:szCs w:val="24"/>
          <w:lang w:eastAsia="ru-RU"/>
        </w:rPr>
        <w:t>-</w:t>
      </w:r>
      <w:r w:rsidRPr="003A221C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>сост.И.Ф.Яценко</w:t>
      </w:r>
      <w:proofErr w:type="spellEnd"/>
      <w:r w:rsidRPr="003A221C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A221C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>С.И.Чупина</w:t>
      </w:r>
      <w:proofErr w:type="spellEnd"/>
      <w:r w:rsidRPr="003A221C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>.</w:t>
      </w:r>
      <w:r w:rsidR="003A221C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 xml:space="preserve"> М: ВАКО,2014</w:t>
      </w:r>
    </w:p>
    <w:p w:rsidR="00DE17AB" w:rsidRPr="003A221C" w:rsidRDefault="00DE17AB" w:rsidP="003A221C">
      <w:pPr>
        <w:pStyle w:val="c4"/>
        <w:shd w:val="clear" w:color="auto" w:fill="FFFFFF"/>
        <w:spacing w:before="0" w:beforeAutospacing="0" w:after="0" w:afterAutospacing="0"/>
        <w:ind w:left="720"/>
        <w:rPr>
          <w:color w:val="151515"/>
        </w:rPr>
      </w:pPr>
    </w:p>
    <w:sectPr w:rsidR="00DE17AB" w:rsidRPr="003A221C" w:rsidSect="00F9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94CD3"/>
    <w:multiLevelType w:val="hybridMultilevel"/>
    <w:tmpl w:val="7990F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F0F03"/>
    <w:multiLevelType w:val="hybridMultilevel"/>
    <w:tmpl w:val="E61EBEDA"/>
    <w:lvl w:ilvl="0" w:tplc="661242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008"/>
    <w:rsid w:val="000153F0"/>
    <w:rsid w:val="000330B9"/>
    <w:rsid w:val="00045524"/>
    <w:rsid w:val="000E3481"/>
    <w:rsid w:val="00104008"/>
    <w:rsid w:val="00153162"/>
    <w:rsid w:val="00195C68"/>
    <w:rsid w:val="001A3F7F"/>
    <w:rsid w:val="001F2686"/>
    <w:rsid w:val="00317EE2"/>
    <w:rsid w:val="003A221C"/>
    <w:rsid w:val="003F1EAC"/>
    <w:rsid w:val="00416307"/>
    <w:rsid w:val="004274CD"/>
    <w:rsid w:val="004A0DD4"/>
    <w:rsid w:val="004B2EEB"/>
    <w:rsid w:val="004C5E11"/>
    <w:rsid w:val="00566527"/>
    <w:rsid w:val="00676461"/>
    <w:rsid w:val="006D5B50"/>
    <w:rsid w:val="007130FD"/>
    <w:rsid w:val="007E32C5"/>
    <w:rsid w:val="008B5F46"/>
    <w:rsid w:val="008E45ED"/>
    <w:rsid w:val="008F0779"/>
    <w:rsid w:val="0092103F"/>
    <w:rsid w:val="009D1E26"/>
    <w:rsid w:val="009E5E48"/>
    <w:rsid w:val="00A24BEF"/>
    <w:rsid w:val="00AD0EE6"/>
    <w:rsid w:val="00B0162E"/>
    <w:rsid w:val="00B40BB5"/>
    <w:rsid w:val="00BB72B5"/>
    <w:rsid w:val="00BF6FC7"/>
    <w:rsid w:val="00C2449F"/>
    <w:rsid w:val="00C401D7"/>
    <w:rsid w:val="00CA03AC"/>
    <w:rsid w:val="00CC29EC"/>
    <w:rsid w:val="00CD78C7"/>
    <w:rsid w:val="00CF7198"/>
    <w:rsid w:val="00D0361D"/>
    <w:rsid w:val="00D04DCF"/>
    <w:rsid w:val="00D25D35"/>
    <w:rsid w:val="00D555ED"/>
    <w:rsid w:val="00DE17AB"/>
    <w:rsid w:val="00DF3240"/>
    <w:rsid w:val="00DF6AF6"/>
    <w:rsid w:val="00E761C3"/>
    <w:rsid w:val="00E81FE2"/>
    <w:rsid w:val="00F506A9"/>
    <w:rsid w:val="00F66360"/>
    <w:rsid w:val="00F758A2"/>
    <w:rsid w:val="00F93F11"/>
    <w:rsid w:val="00FA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11"/>
  </w:style>
  <w:style w:type="paragraph" w:styleId="1">
    <w:name w:val="heading 1"/>
    <w:basedOn w:val="a"/>
    <w:link w:val="10"/>
    <w:uiPriority w:val="9"/>
    <w:qFormat/>
    <w:rsid w:val="001F26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3A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F26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1F2686"/>
    <w:rPr>
      <w:color w:val="0000FF"/>
      <w:u w:val="single"/>
    </w:rPr>
  </w:style>
  <w:style w:type="character" w:customStyle="1" w:styleId="mdi">
    <w:name w:val="mdi"/>
    <w:basedOn w:val="a0"/>
    <w:rsid w:val="001F2686"/>
  </w:style>
  <w:style w:type="character" w:customStyle="1" w:styleId="date">
    <w:name w:val="date"/>
    <w:basedOn w:val="a0"/>
    <w:rsid w:val="001F2686"/>
  </w:style>
  <w:style w:type="paragraph" w:styleId="a5">
    <w:name w:val="Normal (Web)"/>
    <w:basedOn w:val="a"/>
    <w:uiPriority w:val="99"/>
    <w:semiHidden/>
    <w:unhideWhenUsed/>
    <w:rsid w:val="001F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2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2686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4A0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A0DD4"/>
  </w:style>
  <w:style w:type="table" w:styleId="a8">
    <w:name w:val="Table Grid"/>
    <w:basedOn w:val="a1"/>
    <w:uiPriority w:val="59"/>
    <w:rsid w:val="003F1E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f2">
    <w:name w:val="ff2"/>
    <w:basedOn w:val="a0"/>
    <w:rsid w:val="00D0361D"/>
  </w:style>
  <w:style w:type="character" w:customStyle="1" w:styleId="ff4">
    <w:name w:val="ff4"/>
    <w:basedOn w:val="a0"/>
    <w:rsid w:val="00D0361D"/>
  </w:style>
  <w:style w:type="character" w:customStyle="1" w:styleId="ff3">
    <w:name w:val="ff3"/>
    <w:basedOn w:val="a0"/>
    <w:rsid w:val="00D036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8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8979">
              <w:marLeft w:val="0"/>
              <w:marRight w:val="0"/>
              <w:marTop w:val="120"/>
              <w:marBottom w:val="120"/>
              <w:divBdr>
                <w:top w:val="single" w:sz="6" w:space="0" w:color="484C4F"/>
                <w:left w:val="none" w:sz="0" w:space="0" w:color="auto"/>
                <w:bottom w:val="single" w:sz="6" w:space="0" w:color="484C4F"/>
                <w:right w:val="none" w:sz="0" w:space="0" w:color="auto"/>
              </w:divBdr>
            </w:div>
          </w:divsChild>
        </w:div>
        <w:div w:id="826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4316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639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175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9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7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6</cp:revision>
  <cp:lastPrinted>2019-02-12T11:28:00Z</cp:lastPrinted>
  <dcterms:created xsi:type="dcterms:W3CDTF">2019-01-12T09:28:00Z</dcterms:created>
  <dcterms:modified xsi:type="dcterms:W3CDTF">2022-09-12T09:50:00Z</dcterms:modified>
</cp:coreProperties>
</file>