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F" w:rsidRDefault="00B11DBF">
      <w:pPr>
        <w:autoSpaceDE w:val="0"/>
        <w:autoSpaceDN w:val="0"/>
        <w:spacing w:after="78" w:line="220" w:lineRule="exact"/>
      </w:pPr>
    </w:p>
    <w:p w:rsidR="00B11DBF" w:rsidRPr="00254BDE" w:rsidRDefault="00254BD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11DBF" w:rsidRPr="00254BDE" w:rsidRDefault="00254BDE">
      <w:pPr>
        <w:autoSpaceDE w:val="0"/>
        <w:autoSpaceDN w:val="0"/>
        <w:spacing w:before="670" w:after="0" w:line="230" w:lineRule="auto"/>
        <w:ind w:left="2076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Башкортостан</w:t>
      </w:r>
    </w:p>
    <w:p w:rsidR="00B11DBF" w:rsidRPr="00254BDE" w:rsidRDefault="00254BDE">
      <w:pPr>
        <w:tabs>
          <w:tab w:val="left" w:pos="1164"/>
        </w:tabs>
        <w:autoSpaceDE w:val="0"/>
        <w:autoSpaceDN w:val="0"/>
        <w:spacing w:before="670" w:after="0" w:line="262" w:lineRule="auto"/>
        <w:ind w:left="42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"Средняя общеобразовательная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школа №12" городского округа город Октябрьский Республики Башкортостан</w:t>
      </w:r>
    </w:p>
    <w:p w:rsidR="00B11DBF" w:rsidRDefault="00254BDE">
      <w:pPr>
        <w:autoSpaceDE w:val="0"/>
        <w:autoSpaceDN w:val="0"/>
        <w:spacing w:before="672" w:after="1376" w:line="230" w:lineRule="auto"/>
        <w:ind w:right="402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 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360"/>
        <w:gridCol w:w="3280"/>
      </w:tblGrid>
      <w:tr w:rsidR="00B11DBF">
        <w:trPr>
          <w:trHeight w:hRule="exact" w:val="276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 на заседании ПК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50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 на заседании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11DBF">
        <w:trPr>
          <w:trHeight w:hRule="exact" w:val="202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"Иностранные языки"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методсовета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СОШ №12</w:t>
            </w:r>
          </w:p>
        </w:tc>
      </w:tr>
      <w:tr w:rsidR="00B11DBF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______________Малова Е.И.</w:t>
            </w:r>
          </w:p>
        </w:tc>
      </w:tr>
      <w:tr w:rsidR="00B11DBF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______________Духвина А.Г.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______________Галиева О.В.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B11DBF">
        <w:trPr>
          <w:trHeight w:hRule="exact" w:val="118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6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8" w:type="dxa"/>
            <w:vMerge/>
          </w:tcPr>
          <w:p w:rsidR="00B11DBF" w:rsidRDefault="00B11DBF"/>
        </w:tc>
      </w:tr>
      <w:tr w:rsidR="00B11DBF">
        <w:trPr>
          <w:trHeight w:hRule="exact" w:val="202"/>
        </w:trPr>
        <w:tc>
          <w:tcPr>
            <w:tcW w:w="3428" w:type="dxa"/>
            <w:vMerge/>
          </w:tcPr>
          <w:p w:rsidR="00B11DBF" w:rsidRDefault="00B11DBF"/>
        </w:tc>
        <w:tc>
          <w:tcPr>
            <w:tcW w:w="3428" w:type="dxa"/>
            <w:vMerge/>
          </w:tcPr>
          <w:p w:rsidR="00B11DBF" w:rsidRDefault="00B11DBF"/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августа2022 г.</w:t>
            </w:r>
          </w:p>
        </w:tc>
      </w:tr>
      <w:tr w:rsidR="00B11DBF">
        <w:trPr>
          <w:trHeight w:hRule="exact" w:val="38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августа2022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428" w:type="dxa"/>
            <w:vMerge/>
          </w:tcPr>
          <w:p w:rsidR="00B11DBF" w:rsidRDefault="00B11DBF"/>
        </w:tc>
      </w:tr>
    </w:tbl>
    <w:p w:rsidR="00B11DBF" w:rsidRDefault="00254BDE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3094836)</w:t>
      </w:r>
    </w:p>
    <w:p w:rsidR="00B11DBF" w:rsidRPr="00254BDE" w:rsidRDefault="00254BDE">
      <w:pPr>
        <w:autoSpaceDE w:val="0"/>
        <w:autoSpaceDN w:val="0"/>
        <w:spacing w:before="166" w:after="0" w:line="262" w:lineRule="auto"/>
        <w:ind w:left="3456" w:right="3168"/>
        <w:jc w:val="center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B11DBF" w:rsidRPr="00254BDE" w:rsidRDefault="00254BDE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11DBF" w:rsidRPr="00254BDE" w:rsidRDefault="00254BDE">
      <w:pPr>
        <w:autoSpaceDE w:val="0"/>
        <w:autoSpaceDN w:val="0"/>
        <w:spacing w:before="2112" w:after="0" w:line="262" w:lineRule="auto"/>
        <w:ind w:left="7418" w:hanging="1656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Васильева Ольга Геннадиевна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30" w:lineRule="auto"/>
        <w:ind w:right="3198"/>
        <w:jc w:val="right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город Октябрьский 2022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216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11DBF" w:rsidRPr="00254BDE" w:rsidRDefault="00254BDE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6 классов составлена на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ребований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B11DBF" w:rsidRPr="00254BDE" w:rsidRDefault="00254BDE">
      <w:pPr>
        <w:autoSpaceDE w:val="0"/>
        <w:autoSpaceDN w:val="0"/>
        <w:spacing w:before="264" w:after="0" w:line="262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B11DBF" w:rsidRPr="00254BDE" w:rsidRDefault="00254BDE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B11DBF" w:rsidRPr="00254BDE" w:rsidRDefault="00254BD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B11DBF" w:rsidRPr="00254BDE" w:rsidRDefault="00254BD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B11DBF" w:rsidRPr="00254BDE" w:rsidRDefault="00254BDE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11DBF" w:rsidRPr="00254BDE" w:rsidRDefault="00254BDE">
      <w:pPr>
        <w:autoSpaceDE w:val="0"/>
        <w:autoSpaceDN w:val="0"/>
        <w:spacing w:before="262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B11DBF" w:rsidRPr="00254BDE" w:rsidRDefault="00254BDE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11DBF" w:rsidRPr="00254BDE" w:rsidRDefault="00254BDE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11DBF" w:rsidRPr="00254BDE" w:rsidRDefault="00254BDE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B11DBF" w:rsidRPr="00254BDE" w:rsidRDefault="00254BD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в семье и с друзьями. Семейные праздники. Внешность и характер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Виды отдыха.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 и зарубежным странам.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</w:t>
      </w:r>
      <w:proofErr w:type="gramEnd"/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поэты, учёные.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обращаться с просьбой, вежливо соглашаться/не соглашаться выполнить просьбу;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собеседника, объясняя причину своего решения;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B11DBF" w:rsidRPr="00254BDE" w:rsidRDefault="00254BDE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6" w:lineRule="auto"/>
        <w:ind w:right="86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254BDE">
        <w:rPr>
          <w:lang w:val="ru-RU"/>
        </w:rPr>
        <w:tab/>
      </w:r>
      <w:proofErr w:type="spell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proofErr w:type="gram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B11DBF" w:rsidRPr="00254BDE" w:rsidRDefault="00254BDE">
      <w:pPr>
        <w:autoSpaceDE w:val="0"/>
        <w:autoSpaceDN w:val="0"/>
        <w:spacing w:before="70" w:after="0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несложных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адаптированных аутентичных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аудиотекстов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11DBF" w:rsidRPr="00254BDE" w:rsidRDefault="00254BD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информации, предполагает умение выделять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минуты.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11DBF" w:rsidRPr="00254BDE" w:rsidRDefault="00254BDE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B11DBF" w:rsidRPr="00254BDE" w:rsidRDefault="00254BD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B11DBF" w:rsidRPr="00254BDE" w:rsidRDefault="00254BDE">
      <w:pPr>
        <w:autoSpaceDE w:val="0"/>
        <w:autoSpaceDN w:val="0"/>
        <w:spacing w:before="72" w:after="0"/>
        <w:ind w:firstLine="180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выражать благодарность, извинение; оформлять обращение, завершающую фразу и подпись в соответствии с нормами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неофициального</w:t>
      </w:r>
      <w:proofErr w:type="gramEnd"/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общения, принятыми в стране/странах изучаемого языка.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 письма — до 70 слов;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11DBF" w:rsidRPr="00254BDE" w:rsidRDefault="00254BD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:rsidR="00B11DBF" w:rsidRPr="00254BDE" w:rsidRDefault="00254BDE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язи для обеспечения логичности и целостности высказывания.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2" w:after="0" w:line="281" w:lineRule="auto"/>
        <w:ind w:right="86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Все типы вопросительных предложений (общий, специальный, альтернативный, разделительный</w:t>
      </w:r>
      <w:proofErr w:type="gramEnd"/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724" w:bottom="3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Default="00254BDE">
      <w:pPr>
        <w:autoSpaceDE w:val="0"/>
        <w:autoSpaceDN w:val="0"/>
        <w:spacing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вопросы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>) в Present/Past Continuous Tense.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11DBF" w:rsidRDefault="00254BDE">
      <w:pPr>
        <w:autoSpaceDE w:val="0"/>
        <w:autoSpaceDN w:val="0"/>
        <w:spacing w:before="70" w:after="0" w:line="262" w:lineRule="auto"/>
        <w:ind w:left="180" w:right="144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Модальные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эквиваленты (can/be able to, must/ have to, may, should, need). Слова, выражающие количество (little/a little, few/a few).</w:t>
      </w:r>
    </w:p>
    <w:p w:rsidR="00B11DBF" w:rsidRDefault="00254BDE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B11DBF" w:rsidRPr="00254BDE" w:rsidRDefault="00254B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Числительные для обозначения дат и больших чисел (100-1000).</w:t>
      </w:r>
    </w:p>
    <w:p w:rsidR="00B11DBF" w:rsidRPr="00254BDE" w:rsidRDefault="00254BD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B11DBF" w:rsidRPr="00254BDE" w:rsidRDefault="00254BDE">
      <w:pPr>
        <w:autoSpaceDE w:val="0"/>
        <w:autoSpaceDN w:val="0"/>
        <w:spacing w:before="192" w:after="0" w:line="271" w:lineRule="auto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B11DBF" w:rsidRPr="00254BDE" w:rsidRDefault="00254BD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наиболее известные достопримечательности;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B11DBF" w:rsidRPr="00254BDE" w:rsidRDefault="00254BD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B11DBF" w:rsidRPr="00254BDE" w:rsidRDefault="00254B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догадки, в том числе контекстуальной.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78" w:bottom="120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6 классе направлено на достижение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11DBF" w:rsidRPr="00254BDE" w:rsidRDefault="00254BDE">
      <w:pPr>
        <w:autoSpaceDE w:val="0"/>
        <w:autoSpaceDN w:val="0"/>
        <w:spacing w:before="262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11DBF" w:rsidRPr="00254BDE" w:rsidRDefault="00254BDE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B11DBF" w:rsidRPr="00254BDE" w:rsidRDefault="00254BDE">
      <w:pPr>
        <w:autoSpaceDE w:val="0"/>
        <w:autoSpaceDN w:val="0"/>
        <w:spacing w:before="264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254BDE">
        <w:rPr>
          <w:lang w:val="ru-RU"/>
        </w:rPr>
        <w:tab/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B11DBF" w:rsidRPr="00254BDE" w:rsidRDefault="00254B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ind w:right="576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B11DBF" w:rsidRPr="00254BDE" w:rsidRDefault="00254B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или) дискуссии задавать вопросы по существу обсуждаемой темы и высказывать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идеи, нацеленные на решение задачи и поддержание благожелательности общения;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proofErr w:type="gramEnd"/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поручения, подчиняться;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B11DBF" w:rsidRPr="00254BDE" w:rsidRDefault="00254B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4B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3" w:lineRule="auto"/>
        <w:ind w:right="57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</w:p>
    <w:p w:rsidR="00B11DBF" w:rsidRPr="00254BDE" w:rsidRDefault="00254BDE">
      <w:pPr>
        <w:autoSpaceDE w:val="0"/>
        <w:autoSpaceDN w:val="0"/>
        <w:spacing w:before="190" w:after="0" w:line="281" w:lineRule="auto"/>
        <w:ind w:left="180" w:right="2016"/>
        <w:rPr>
          <w:lang w:val="ru-RU"/>
        </w:rPr>
      </w:pP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эмоциональный интеллект: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11DBF" w:rsidRPr="00254BDE" w:rsidRDefault="00254BDE">
      <w:pPr>
        <w:autoSpaceDE w:val="0"/>
        <w:autoSpaceDN w:val="0"/>
        <w:spacing w:before="262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11DBF" w:rsidRPr="00254BDE" w:rsidRDefault="00254BD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7-8 фраз);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proofErr w:type="spell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минут); </w:t>
      </w:r>
      <w:r w:rsidRPr="00254BDE">
        <w:rPr>
          <w:lang w:val="ru-RU"/>
        </w:rPr>
        <w:tab/>
      </w:r>
      <w:proofErr w:type="spellStart"/>
      <w:proofErr w:type="gramStart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 в соответствии с нормами речевого этикета,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proofErr w:type="spell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применятьправила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фразового ударения на служебных словах;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proofErr w:type="spell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 и интернациональные слова;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  <w:proofErr w:type="gramEnd"/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254BDE">
        <w:rPr>
          <w:lang w:val="ru-RU"/>
        </w:rPr>
        <w:tab/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лова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, выражающие количество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.) в повествовательных (утвердительных и отрицательных) и вопросительных предложениях;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:rsidR="00B11DBF" w:rsidRPr="00254BDE" w:rsidRDefault="00254BDE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48" w:bottom="36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p w:rsidR="00B11DBF" w:rsidRPr="00254BDE" w:rsidRDefault="00254BD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речи;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254BDE">
        <w:rPr>
          <w:lang w:val="ru-RU"/>
        </w:rPr>
        <w:br/>
      </w: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  <w:proofErr w:type="gramEnd"/>
    </w:p>
    <w:p w:rsidR="00B11DBF" w:rsidRPr="00254BDE" w:rsidRDefault="00254BDE">
      <w:pPr>
        <w:autoSpaceDE w:val="0"/>
        <w:autoSpaceDN w:val="0"/>
        <w:spacing w:before="190" w:after="0"/>
        <w:ind w:firstLine="180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B11DBF" w:rsidRPr="00254BDE" w:rsidRDefault="00254BDE">
      <w:pPr>
        <w:autoSpaceDE w:val="0"/>
        <w:autoSpaceDN w:val="0"/>
        <w:spacing w:before="192" w:after="0" w:line="262" w:lineRule="auto"/>
        <w:jc w:val="center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:rsidR="00B11DBF" w:rsidRPr="00254BDE" w:rsidRDefault="00254BDE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54BDE">
        <w:rPr>
          <w:lang w:val="ru-RU"/>
        </w:rPr>
        <w:tab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254B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4" w:line="220" w:lineRule="exact"/>
        <w:rPr>
          <w:lang w:val="ru-RU"/>
        </w:rPr>
      </w:pPr>
    </w:p>
    <w:p w:rsidR="00B11DBF" w:rsidRDefault="00254BD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11DB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</w:tr>
      <w:tr w:rsidR="00B11DBF" w:rsidRPr="00254B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66" w:after="0" w:line="247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01.09.2022 22.09.2022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 w:rsidRPr="00254BDE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66" w:after="0" w:line="252" w:lineRule="auto"/>
              <w:ind w:left="72" w:right="460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26.09.2022 10.10.2022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</w:tbl>
    <w:p w:rsidR="00B11DBF" w:rsidRPr="00254BDE" w:rsidRDefault="00B11DBF">
      <w:pPr>
        <w:autoSpaceDE w:val="0"/>
        <w:autoSpaceDN w:val="0"/>
        <w:spacing w:after="0" w:line="14" w:lineRule="exact"/>
        <w:rPr>
          <w:lang w:val="ru-RU"/>
        </w:rPr>
      </w:pPr>
    </w:p>
    <w:p w:rsidR="00B11DBF" w:rsidRPr="00254BDE" w:rsidRDefault="00B11DBF">
      <w:pPr>
        <w:rPr>
          <w:lang w:val="ru-RU"/>
        </w:rPr>
        <w:sectPr w:rsidR="00B11DBF" w:rsidRPr="00254BDE">
          <w:pgSz w:w="16840" w:h="11900"/>
          <w:pgMar w:top="282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 w:rsidRPr="00254BDE">
        <w:trPr>
          <w:trHeight w:hRule="exact" w:val="37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12.10.2022 09.11.2022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 w:rsidRPr="00254BDE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10.11.2022 01.12.2022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</w:tbl>
    <w:p w:rsidR="00B11DBF" w:rsidRPr="00254BDE" w:rsidRDefault="00B11DBF">
      <w:pPr>
        <w:autoSpaceDE w:val="0"/>
        <w:autoSpaceDN w:val="0"/>
        <w:spacing w:after="0" w:line="14" w:lineRule="exact"/>
        <w:rPr>
          <w:lang w:val="ru-RU"/>
        </w:rPr>
      </w:pPr>
    </w:p>
    <w:p w:rsidR="00B11DBF" w:rsidRPr="00254BDE" w:rsidRDefault="00B11DBF">
      <w:pPr>
        <w:rPr>
          <w:lang w:val="ru-RU"/>
        </w:rPr>
        <w:sectPr w:rsidR="00B11DBF" w:rsidRPr="00254B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 w:rsidRPr="00254BDE">
        <w:trPr>
          <w:trHeight w:hRule="exact" w:val="36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05.12.2022 21.12.2022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 w:rsidRPr="00254BDE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Школа. Школьная жизнь, школьная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форма,изучаемые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предметы, любимый предмет, правила поведения в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школе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.П</w:t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ереписка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22.12.2022 23.01.2023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</w:tbl>
    <w:p w:rsidR="00B11DBF" w:rsidRPr="00254BDE" w:rsidRDefault="00B11DBF">
      <w:pPr>
        <w:autoSpaceDE w:val="0"/>
        <w:autoSpaceDN w:val="0"/>
        <w:spacing w:after="0" w:line="14" w:lineRule="exact"/>
        <w:rPr>
          <w:lang w:val="ru-RU"/>
        </w:rPr>
      </w:pPr>
    </w:p>
    <w:p w:rsidR="00B11DBF" w:rsidRPr="00254BDE" w:rsidRDefault="00B11DBF">
      <w:pPr>
        <w:rPr>
          <w:lang w:val="ru-RU"/>
        </w:rPr>
        <w:sectPr w:rsidR="00B11DBF" w:rsidRPr="00254B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 w:rsidRPr="00254B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88" w:after="0" w:line="233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25.01.2023 15.02.2023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 w:rsidRPr="00254BDE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88" w:after="0" w:line="233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16.02.2023 06.03.2023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</w:tbl>
    <w:p w:rsidR="00B11DBF" w:rsidRPr="00254BDE" w:rsidRDefault="00B11DBF">
      <w:pPr>
        <w:autoSpaceDE w:val="0"/>
        <w:autoSpaceDN w:val="0"/>
        <w:spacing w:after="0" w:line="14" w:lineRule="exact"/>
        <w:rPr>
          <w:lang w:val="ru-RU"/>
        </w:rPr>
      </w:pPr>
    </w:p>
    <w:p w:rsidR="00B11DBF" w:rsidRPr="00254BDE" w:rsidRDefault="00B11DBF">
      <w:pPr>
        <w:rPr>
          <w:lang w:val="ru-RU"/>
        </w:rPr>
        <w:sectPr w:rsidR="00B11DBF" w:rsidRPr="00254B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 w:rsidRPr="00254BDE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09.03.2023 05.04.2023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 w:rsidRPr="00254BDE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88" w:after="0" w:line="262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языка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.И</w:t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х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географическое положение, столицы, население; официальные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языки;достопримечательности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06.04.2023 27.04.2023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</w:tbl>
    <w:p w:rsidR="00B11DBF" w:rsidRPr="00254BDE" w:rsidRDefault="00B11DBF">
      <w:pPr>
        <w:autoSpaceDE w:val="0"/>
        <w:autoSpaceDN w:val="0"/>
        <w:spacing w:after="0" w:line="14" w:lineRule="exact"/>
        <w:rPr>
          <w:lang w:val="ru-RU"/>
        </w:rPr>
      </w:pPr>
    </w:p>
    <w:p w:rsidR="00B11DBF" w:rsidRPr="00254BDE" w:rsidRDefault="00B11DBF">
      <w:pPr>
        <w:rPr>
          <w:lang w:val="ru-RU"/>
        </w:rPr>
        <w:sectPr w:rsidR="00B11DBF" w:rsidRPr="00254B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Pr="00254BDE" w:rsidRDefault="00B11D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20"/>
        <w:gridCol w:w="528"/>
        <w:gridCol w:w="1106"/>
        <w:gridCol w:w="1140"/>
        <w:gridCol w:w="864"/>
        <w:gridCol w:w="1334"/>
        <w:gridCol w:w="1452"/>
        <w:gridCol w:w="1574"/>
      </w:tblGrid>
      <w:tr w:rsidR="00B11DBF" w:rsidRPr="00254BDE">
        <w:trPr>
          <w:trHeight w:hRule="exact" w:val="3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03.05.2023 25.05.2023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54BDE">
              <w:rPr>
                <w:lang w:val="ru-RU"/>
              </w:rPr>
              <w:br/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речь;;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B11DB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</w:p>
        </w:tc>
      </w:tr>
      <w:tr w:rsidR="00B11DBF">
        <w:trPr>
          <w:trHeight w:hRule="exact" w:val="328"/>
        </w:trPr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B11DBF"/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78" w:line="220" w:lineRule="exact"/>
      </w:pPr>
    </w:p>
    <w:p w:rsidR="00B11DBF" w:rsidRDefault="00254BD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11DBF">
        <w:trPr>
          <w:trHeight w:hRule="exact" w:val="828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BF" w:rsidRDefault="00B11DBF"/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в семье.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Семейный праздник.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Обязанности по дому.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дома.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День рождения лучшего друга\подруги.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Межличностные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в школе.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 w:rsidRPr="00254BD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Грамматический марафон.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человека.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внешности и характер человека.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друг\подруга.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1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любимый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актер\актриса.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98" w:right="580" w:bottom="616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Литературный персонаж.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навыков "Предлоги времени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увлечения. Хобби современного подростка.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Магазины.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книг\журналов.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Необычное хобби.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и современный подросток.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 по интересам.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Интернет или чтение.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Спорт. Кино. Театр.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жизни. Полезная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Фастфуд.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Диета.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Национальная еда.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Английская кухня. Чтение.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Праздничный обед.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676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Вредные привычки.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Активный образ жизни.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Спорт. Здоровый образ жизни.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Грамматический лабиринт.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 покупок.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Чем могу помочь?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Подарки всем!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магазине.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Present Continuous и Present Simple.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навыков "Времена английского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71" w:lineRule="auto"/>
              <w:ind w:left="72" w:right="86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Школа. Правила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школе.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жизнь. Правила поведения на уроке.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Школа. Каникулы.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Школа. Форма - за и против.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предметы.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418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 предмет.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Школа. Мои друзья.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Школа. Переписка с друзьями.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сверстниками.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Must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mustn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Путешествия.</w:t>
            </w:r>
          </w:p>
          <w:p w:rsidR="00B11DBF" w:rsidRDefault="00254BD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Приключения.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 по России.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Кемпинг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Походы.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Снаряжение.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Реклама туров. Открытие новых земель.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Исследователи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труднодоступных мест.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Женщины-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путешественницы.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Исследования под водой.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910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лексико-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грамматических навыков "Have to-don't have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to\needn't"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71" w:lineRule="auto"/>
              <w:ind w:right="864"/>
              <w:jc w:val="center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Окружающий мир. Исчезающие виды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Окружающий мир. Климат.Говорение.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Исчисляемые\исчисляемые существительные.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в городе.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сельской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Плюсы и минусы жизни 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селе.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город.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деревне.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улица.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62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на селе.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going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страна изучаемого языка.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676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Официальный язык России и Великобритании. </w:t>
            </w:r>
            <w:r w:rsidRPr="00254BD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.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Обычаи.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лексик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going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to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will</w:t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71" w:lineRule="auto"/>
              <w:ind w:left="72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люди.</w:t>
            </w:r>
          </w:p>
          <w:p w:rsidR="00B11DBF" w:rsidRDefault="00254BD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Ученые. Аудирование.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люди.</w:t>
            </w:r>
          </w:p>
          <w:p w:rsidR="00B11DBF" w:rsidRPr="00254BDE" w:rsidRDefault="00254BD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Писатели. Поэты.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люди.</w:t>
            </w:r>
          </w:p>
          <w:p w:rsidR="00B11DBF" w:rsidRDefault="00254BD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Музыканты.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люди.</w:t>
            </w:r>
          </w:p>
          <w:p w:rsidR="00B11DBF" w:rsidRDefault="00254BDE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Спортсмены. 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1DBF" w:rsidRPr="00254BD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опорных знаний.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4BDE">
              <w:rPr>
                <w:lang w:val="ru-RU"/>
              </w:rPr>
              <w:br/>
            </w:r>
            <w:proofErr w:type="spell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4BDE">
              <w:rPr>
                <w:lang w:val="ru-RU"/>
              </w:rPr>
              <w:br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работа. 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Неправильные глаголы.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1D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Мои планы на лето. </w:t>
            </w:r>
            <w:r w:rsidRPr="00254BDE">
              <w:rPr>
                <w:lang w:val="ru-RU"/>
              </w:rPr>
              <w:tab/>
            </w: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676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236"/>
        <w:gridCol w:w="1826"/>
      </w:tblGrid>
      <w:tr w:rsidR="00B11D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Словесный бой. Письмо.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1DBF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Pr="00254BDE" w:rsidRDefault="00254B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54B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DBF" w:rsidRDefault="00254B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</w:tr>
    </w:tbl>
    <w:p w:rsidR="00B11DBF" w:rsidRDefault="00B11DBF">
      <w:pPr>
        <w:autoSpaceDE w:val="0"/>
        <w:autoSpaceDN w:val="0"/>
        <w:spacing w:after="0" w:line="14" w:lineRule="exact"/>
      </w:pPr>
    </w:p>
    <w:p w:rsidR="00B11DBF" w:rsidRDefault="00B11DBF">
      <w:pPr>
        <w:sectPr w:rsidR="00B11DBF">
          <w:pgSz w:w="11900" w:h="16840"/>
          <w:pgMar w:top="284" w:right="580" w:bottom="1440" w:left="666" w:header="720" w:footer="720" w:gutter="0"/>
          <w:cols w:space="720" w:equalWidth="0">
            <w:col w:w="10654" w:space="0"/>
          </w:cols>
          <w:docGrid w:linePitch="360"/>
        </w:sectPr>
      </w:pPr>
    </w:p>
    <w:p w:rsidR="00B11DBF" w:rsidRDefault="00B11DBF">
      <w:pPr>
        <w:autoSpaceDE w:val="0"/>
        <w:autoSpaceDN w:val="0"/>
        <w:spacing w:after="78" w:line="220" w:lineRule="exact"/>
      </w:pPr>
    </w:p>
    <w:p w:rsidR="00B11DBF" w:rsidRDefault="00254BD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11DBF" w:rsidRDefault="00254BD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11DBF" w:rsidRPr="00254BDE" w:rsidRDefault="00254BDE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 Английский язык. 6 класс. АО «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11DBF" w:rsidRPr="00254BDE" w:rsidRDefault="00254BDE">
      <w:pPr>
        <w:autoSpaceDE w:val="0"/>
        <w:autoSpaceDN w:val="0"/>
        <w:spacing w:before="262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11DBF" w:rsidRPr="00254BDE" w:rsidRDefault="00254BDE">
      <w:pPr>
        <w:autoSpaceDE w:val="0"/>
        <w:autoSpaceDN w:val="0"/>
        <w:spacing w:before="166" w:after="0" w:line="271" w:lineRule="auto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1. Аудио-приложение к контрольным заданиям, заданиям учебника и рабочей тетради «Английский в фокусе» для 6 класса Ю.Е. Ваулина, Дж. Дули, О.Е.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В. Эванс. М.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B11DBF" w:rsidRPr="00254BDE" w:rsidRDefault="00254BDE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2. Книга для учителя «Английский в фокусе» для 6 класса / Ю.Е. Ваулина, Дж. Дули, О.Е.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В. Эванс. М.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B11DBF" w:rsidRPr="00254BDE" w:rsidRDefault="00254BD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3. 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11DBF" w:rsidRPr="00254BDE" w:rsidRDefault="00254BD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4. Рабочая тетрадь к учебнику «Английский в фокусе» для 6 класса / Ю.Е. Ваулина, Дж. Дули, О.Е.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В. Эванс. М.–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B11DBF" w:rsidRPr="00254BDE" w:rsidRDefault="00254BDE">
      <w:pPr>
        <w:autoSpaceDE w:val="0"/>
        <w:autoSpaceDN w:val="0"/>
        <w:spacing w:before="70" w:after="0" w:line="262" w:lineRule="auto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5. Сборник контрольных заданий. Английский язык. 6 класс Ю.Е. Ваулина, Дж. Дули, О.Е.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В. Эванс. М.–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B11DBF" w:rsidRPr="00254BDE" w:rsidRDefault="00254BD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6. Учебник английского языка для общеобразовательных учреждений «Английский в фокусе» для 6 класса Ю.Е. Ваулина, Дж. Дули, О.Е. </w:t>
      </w:r>
      <w:proofErr w:type="spellStart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, В. Эванс. М.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B11DBF" w:rsidRPr="00254BDE" w:rsidRDefault="00254BDE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7. Федеральный государственный образовательный стандарт основного общего образования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11DBF" w:rsidRPr="00254BDE" w:rsidRDefault="00254BDE">
      <w:pPr>
        <w:autoSpaceDE w:val="0"/>
        <w:autoSpaceDN w:val="0"/>
        <w:spacing w:before="262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11DBF" w:rsidRPr="00254BDE" w:rsidRDefault="00B11DBF">
      <w:pPr>
        <w:rPr>
          <w:lang w:val="ru-RU"/>
        </w:rPr>
        <w:sectPr w:rsidR="00B11DBF" w:rsidRPr="00254B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B11DBF" w:rsidRPr="00254BDE" w:rsidRDefault="00B11DBF">
      <w:pPr>
        <w:autoSpaceDE w:val="0"/>
        <w:autoSpaceDN w:val="0"/>
        <w:spacing w:after="78" w:line="220" w:lineRule="exact"/>
        <w:rPr>
          <w:lang w:val="ru-RU"/>
        </w:rPr>
      </w:pPr>
    </w:p>
    <w:p w:rsidR="00B11DBF" w:rsidRPr="00254BDE" w:rsidRDefault="00254BDE">
      <w:pPr>
        <w:autoSpaceDE w:val="0"/>
        <w:autoSpaceDN w:val="0"/>
        <w:spacing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11DBF" w:rsidRPr="00254BDE" w:rsidRDefault="00254BDE">
      <w:pPr>
        <w:autoSpaceDE w:val="0"/>
        <w:autoSpaceDN w:val="0"/>
        <w:spacing w:before="346" w:after="0" w:line="230" w:lineRule="auto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11DBF" w:rsidRPr="00254BDE" w:rsidRDefault="00254BDE">
      <w:pPr>
        <w:autoSpaceDE w:val="0"/>
        <w:autoSpaceDN w:val="0"/>
        <w:spacing w:before="166" w:after="0"/>
        <w:ind w:right="4896"/>
        <w:rPr>
          <w:lang w:val="ru-RU"/>
        </w:rPr>
      </w:pP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Программное обеспечение для лингафонного кабинет; словари;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справочник школьника по английскому языку; </w:t>
      </w:r>
      <w:r w:rsidRPr="00254BDE">
        <w:rPr>
          <w:lang w:val="ru-RU"/>
        </w:rPr>
        <w:br/>
      </w:r>
      <w:r w:rsidRPr="00254BDE">
        <w:rPr>
          <w:rFonts w:ascii="Times New Roman" w:eastAsia="Times New Roman" w:hAnsi="Times New Roman"/>
          <w:color w:val="000000"/>
          <w:sz w:val="24"/>
          <w:lang w:val="ru-RU"/>
        </w:rPr>
        <w:t>грамматические таблицы;</w:t>
      </w:r>
    </w:p>
    <w:p w:rsidR="00B11DBF" w:rsidRPr="00254BDE" w:rsidRDefault="00254BD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254BD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11DBF" w:rsidRPr="00AD699D" w:rsidRDefault="00254BDE" w:rsidP="00AD699D">
      <w:pPr>
        <w:autoSpaceDE w:val="0"/>
        <w:autoSpaceDN w:val="0"/>
        <w:spacing w:before="168" w:after="0"/>
        <w:ind w:right="8784"/>
        <w:rPr>
          <w:lang w:val="ru-RU"/>
        </w:rPr>
        <w:sectPr w:rsidR="00B11DBF" w:rsidRPr="00AD69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магнитная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</w:p>
    <w:p w:rsidR="00254BDE" w:rsidRPr="00AD699D" w:rsidRDefault="00254BDE">
      <w:pPr>
        <w:rPr>
          <w:lang w:val="ru-RU"/>
        </w:rPr>
      </w:pPr>
    </w:p>
    <w:sectPr w:rsidR="00254BDE" w:rsidRPr="00AD69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4BDE"/>
    <w:rsid w:val="0029639D"/>
    <w:rsid w:val="00326F90"/>
    <w:rsid w:val="00AA1D8D"/>
    <w:rsid w:val="00AD699D"/>
    <w:rsid w:val="00B11DB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E44AD-6A39-458F-8A12-3CCCD920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8515</Words>
  <Characters>48540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56942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2013-12-23T23:15:00Z</dcterms:created>
  <dcterms:modified xsi:type="dcterms:W3CDTF">2022-10-12T17:36:00Z</dcterms:modified>
  <cp:category/>
</cp:coreProperties>
</file>